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5300" w14:textId="c675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проездов на междугородные внутриобластные маршруты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07 июня 2012 года N 128. Зарегистрировано Департаментом юстиции Мангистауской области 25 июня 2012 года N 2134. Утратило силу письмом Мангистауского областного акимата от 28 июня 2013 года № 08-18-838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письмом Мангистауского областного акимата от 28 июня 2013 года № 08-18-838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Методики расчета тарифов на оказание услуг по перевозке пассажиров и багажа по регулярным маршрутам, утвержденной приказом Министра транспорта и коммуникаций Республики Казахстан от 13 октября 2011 года № 614,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стоимости проездов на междугородные внутриобластные маршруты по перевозке пассажиров автомобильным транспортом по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Муханова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 Б. Мухамеджанов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Мактанов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 июнь 2012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07 июня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проездов</w:t>
      </w:r>
      <w:r>
        <w:br/>
      </w:r>
      <w:r>
        <w:rPr>
          <w:rFonts w:ascii="Times New Roman"/>
          <w:b/>
          <w:i w:val="false"/>
          <w:color w:val="000000"/>
        </w:rPr>
        <w:t>
на междугородные внутриобластные маршруты</w:t>
      </w:r>
      <w:r>
        <w:br/>
      </w:r>
      <w:r>
        <w:rPr>
          <w:rFonts w:ascii="Times New Roman"/>
          <w:b/>
          <w:i w:val="false"/>
          <w:color w:val="000000"/>
        </w:rPr>
        <w:t>
по перевозке пассажиров автомобильным транспортом</w:t>
      </w:r>
      <w:r>
        <w:br/>
      </w:r>
      <w:r>
        <w:rPr>
          <w:rFonts w:ascii="Times New Roman"/>
          <w:b/>
          <w:i w:val="false"/>
          <w:color w:val="000000"/>
        </w:rPr>
        <w:t>
по Мангистауской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8092"/>
        <w:gridCol w:w="3591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проезда,в тенге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Жанаозен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Акшукур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Саин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Кызан-Акшымырау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Тущыкудук - Шебир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Шетпе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Жармыш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Уштаган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Онды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Шайыр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Таучик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- Жанаозен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Форт-Шевченко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Баянды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Актау - Баскудык - Мангистау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Атамекен - Мангистау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Кызыл тобе (Актау-Батыр)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Кызыл тобе-2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- Кызылсай - Сенек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- Бостан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Жанаозен - Куланды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Курык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- Жетыбай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