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e34c" w14:textId="d7ee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6 декабря 2011 года № 39/448 "Об областном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05 сентября 2012 года       № 6/72. Зарегистрировано Департаментом юстиции Мангистауской области 12 сентября 2012 года № 2146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Мангистауский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6 декабря 2011 года № 39/448 «Об областном бюджете на 2012-2014 годы» (зарегистрировано в Реестре государственной регистрации нормативных правовых актов за № 2116, опубликовано в газете «Огни Мангистау» от 24 декабря 2011 года № 218)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областной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- 81 996 687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35 510 788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3 658 895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8 968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42 818 036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- 85 393 722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7 052 804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7 249 773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196 969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1 505 400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1 505 400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11 955 238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11 955 238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цифры «64,0»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«64,5» заменить цифрами «66,0».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«79,9»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цифру «0»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цифру «0»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цифру «0» заменить цифрами «100».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цифру «0»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«Мунайлинскому району» цифры «100» заменить цифрой «65,7»;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цифру «0» заменить цифрами «44,7»;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цифру «0» заменить цифрами «100».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цифру «0» заменить цифрами «100».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цифры «63,9»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цифры «22,1» заменить цифрами «19,5»;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«64,6» заменить цифрами «68,6».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«57,4»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району» цифры «13,3»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цифру «0»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цифру «0» заменить цифрами «100».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абзац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в областном бюджете на 2012 год объемы целевых текущих трансфертов в бюджеты районов и городов на компенсацию потерь в сумме 942 222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288 978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531 410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121 834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«3 007 696» заменить цифрами «3 510 912».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«912 697» заменить цифрами «1 415 913».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«290 661» заменить цифрами «382 161».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А. Суйебаев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Б. Жусупов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Ш. Ильмуханбетова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сентября 2012 г.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 Р И Л О Ж Е Н И 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6/72</w:t>
      </w:r>
    </w:p>
    <w:bookmarkEnd w:id="1"/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87"/>
        <w:gridCol w:w="481"/>
        <w:gridCol w:w="587"/>
        <w:gridCol w:w="8154"/>
        <w:gridCol w:w="2225"/>
      </w:tblGrid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81 996 687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35 510 788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15 861 542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15 861 542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13 826 909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13 826 909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5 822 337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5 821 651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3 658 895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5 661</w:t>
            </w:r>
          </w:p>
        </w:tc>
      </w:tr>
      <w:tr>
        <w:trPr>
          <w:trHeight w:val="4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на доли участия в юридических лицах, находящихся в государственной собственности 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4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бюджетным кредитам, выданным из государственного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10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39 081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39 081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3 585 032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3 585 032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8 968</w:t>
            </w:r>
          </w:p>
        </w:tc>
      </w:tr>
      <w:tr>
        <w:trPr>
          <w:trHeight w:val="4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8 968</w:t>
            </w:r>
          </w:p>
        </w:tc>
      </w:tr>
      <w:tr>
        <w:trPr>
          <w:trHeight w:val="4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8 968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42 818 036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4 163 570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4 163 570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37 154 466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37 154 466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720"/>
        <w:gridCol w:w="824"/>
        <w:gridCol w:w="533"/>
        <w:gridCol w:w="7937"/>
        <w:gridCol w:w="2218"/>
      </w:tblGrid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85 393 722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1 170 511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29 858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23 958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69 399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63 799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863 824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501 213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112 611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85 183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72 917</w:t>
            </w:r>
          </w:p>
        </w:tc>
      </w:tr>
      <w:tr>
        <w:trPr>
          <w:trHeight w:val="4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3 142</w:t>
            </w:r>
          </w:p>
        </w:tc>
      </w:tr>
      <w:tr>
        <w:trPr>
          <w:trHeight w:val="45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122 247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112 094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посредством участия государства в уставном капитале юридических лиц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65 801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61 901</w:t>
            </w:r>
          </w:p>
        </w:tc>
      </w:tr>
      <w:tr>
        <w:trPr>
          <w:trHeight w:val="7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18 257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9 228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22 397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4 236 131</w:t>
            </w:r>
          </w:p>
        </w:tc>
      </w:tr>
      <w:tr>
        <w:trPr>
          <w:trHeight w:val="2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3 531 675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2 990 335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295 861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45 145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59 715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27 739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65 965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33 666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704 456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704 456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12 282 204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53 143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53 143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126 977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10 423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9 911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106 643</w:t>
            </w:r>
          </w:p>
        </w:tc>
      </w:tr>
      <w:tr>
        <w:trPr>
          <w:trHeight w:val="28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849 368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849 368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6 406 477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51 077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435 033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13 696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318 624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245 199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77 226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26 861</w:t>
            </w:r>
          </w:p>
        </w:tc>
      </w:tr>
      <w:tr>
        <w:trPr>
          <w:trHeight w:val="45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2 375 446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1 219 155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147 412</w:t>
            </w:r>
          </w:p>
        </w:tc>
      </w:tr>
      <w:tr>
        <w:trPr>
          <w:trHeight w:val="9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98 582</w:t>
            </w:r>
          </w:p>
        </w:tc>
      </w:tr>
      <w:tr>
        <w:trPr>
          <w:trHeight w:val="49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66 445</w:t>
            </w:r>
          </w:p>
        </w:tc>
      </w:tr>
      <w:tr>
        <w:trPr>
          <w:trHeight w:val="9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организации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332 693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49 245</w:t>
            </w:r>
          </w:p>
        </w:tc>
      </w:tr>
      <w:tr>
        <w:trPr>
          <w:trHeight w:val="75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102 425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568 117</w:t>
            </w:r>
          </w:p>
        </w:tc>
      </w:tr>
      <w:tr>
        <w:trPr>
          <w:trHeight w:val="9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«Назарбаев Интеллектуальные школы»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13 527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4 846 239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4 121 096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104 802</w:t>
            </w:r>
          </w:p>
        </w:tc>
      </w:tr>
      <w:tr>
        <w:trPr>
          <w:trHeight w:val="28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620 341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17 971 261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11 442 955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70 345</w:t>
            </w:r>
          </w:p>
        </w:tc>
      </w:tr>
      <w:tr>
        <w:trPr>
          <w:trHeight w:val="43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149 089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81 798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80 295</w:t>
            </w:r>
          </w:p>
        </w:tc>
      </w:tr>
      <w:tr>
        <w:trPr>
          <w:trHeight w:val="4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15 959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растройствами и расстройствами поведения, в том числе связанные с употреблением психоавктивных веществ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2 037 855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3 987 978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871 884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«Саламатты Қазақстан» на 2011-2015 годы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20 226</w:t>
            </w:r>
          </w:p>
        </w:tc>
      </w:tr>
      <w:tr>
        <w:trPr>
          <w:trHeight w:val="7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354 218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20 661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21 088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104 389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56 926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35 480</w:t>
            </w:r>
          </w:p>
        </w:tc>
      </w:tr>
      <w:tr>
        <w:trPr>
          <w:trHeight w:val="7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222 725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408 052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593 180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22 449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1 516 539</w:t>
            </w:r>
          </w:p>
        </w:tc>
      </w:tr>
      <w:tr>
        <w:trPr>
          <w:trHeight w:val="49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16 392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47 425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705 255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6 528 306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6 528 306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1 543 193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1 110 753</w:t>
            </w:r>
          </w:p>
        </w:tc>
      </w:tr>
      <w:tr>
        <w:trPr>
          <w:trHeight w:val="4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78 450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191 055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58 378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268 220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39 258</w:t>
            </w:r>
          </w:p>
        </w:tc>
      </w:tr>
      <w:tr>
        <w:trPr>
          <w:trHeight w:val="7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238 679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180 873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421 906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376 078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45 828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10 534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10 197 508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15 510</w:t>
            </w:r>
          </w:p>
        </w:tc>
      </w:tr>
      <w:tr>
        <w:trPr>
          <w:trHeight w:val="49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15 510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70 742</w:t>
            </w:r>
          </w:p>
        </w:tc>
      </w:tr>
      <w:tr>
        <w:trPr>
          <w:trHeight w:val="49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70 742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96 550</w:t>
            </w:r>
          </w:p>
        </w:tc>
      </w:tr>
      <w:tr>
        <w:trPr>
          <w:trHeight w:val="49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96 550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7 199 996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28 092</w:t>
            </w:r>
          </w:p>
        </w:tc>
      </w:tr>
      <w:tr>
        <w:trPr>
          <w:trHeight w:val="7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2 609 905</w:t>
            </w:r>
          </w:p>
        </w:tc>
      </w:tr>
      <w:tr>
        <w:trPr>
          <w:trHeight w:val="75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4 255 000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107 582</w:t>
            </w:r>
          </w:p>
        </w:tc>
      </w:tr>
      <w:tr>
        <w:trPr>
          <w:trHeight w:val="9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194 417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2 779 523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33 748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1 465 490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938 115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117 738</w:t>
            </w:r>
          </w:p>
        </w:tc>
      </w:tr>
      <w:tr>
        <w:trPr>
          <w:trHeight w:val="49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154 432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2 973 196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116 980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103 443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1 278 756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27 882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29 268</w:t>
            </w:r>
          </w:p>
        </w:tc>
      </w:tr>
      <w:tr>
        <w:trPr>
          <w:trHeight w:val="4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1 199 664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туристкой деятельности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19 612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636 054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34 103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70 512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198 943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285 061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46 385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496 751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95 822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72 987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326 845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24 517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12 817</w:t>
            </w:r>
          </w:p>
        </w:tc>
      </w:tr>
      <w:tr>
        <w:trPr>
          <w:trHeight w:val="2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420 138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326 981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65 956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2 849 387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2 849 387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1 544 387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1 305 000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4 615 332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60 091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25 091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31 872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3 128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357 880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25 090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44 301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47 189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206 300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984 786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42 177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15 114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26 262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75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29 033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122 545</w:t>
            </w:r>
          </w:p>
        </w:tc>
      </w:tr>
      <w:tr>
        <w:trPr>
          <w:trHeight w:val="10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45 563</w:t>
            </w:r>
          </w:p>
        </w:tc>
      </w:tr>
      <w:tr>
        <w:trPr>
          <w:trHeight w:val="9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57 659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588 660</w:t>
            </w:r>
          </w:p>
        </w:tc>
      </w:tr>
      <w:tr>
        <w:trPr>
          <w:trHeight w:val="2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98 181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98 181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1 230 584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153 099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1 077 485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1 883 810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1 592 089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291 721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1 196 383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1 095 065</w:t>
            </w:r>
          </w:p>
        </w:tc>
      </w:tr>
      <w:tr>
        <w:trPr>
          <w:trHeight w:val="4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63 065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рамках направления «Инвестор - 2020»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1 032 000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101 318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21 318</w:t>
            </w:r>
          </w:p>
        </w:tc>
      </w:tr>
      <w:tr>
        <w:trPr>
          <w:trHeight w:val="4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1 507 541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1 507 541</w:t>
            </w:r>
          </w:p>
        </w:tc>
      </w:tr>
      <w:tr>
        <w:trPr>
          <w:trHeight w:val="45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32 351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699 208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681 062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82 466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11 007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3 190 541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382 161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382 161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102 724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68 291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34 433</w:t>
            </w:r>
          </w:p>
        </w:tc>
      </w:tr>
      <w:tr>
        <w:trPr>
          <w:trHeight w:val="2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576 483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57 783</w:t>
            </w:r>
          </w:p>
        </w:tc>
      </w:tr>
      <w:tr>
        <w:trPr>
          <w:trHeight w:val="43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</w:p>
        </w:tc>
      </w:tr>
      <w:tr>
        <w:trPr>
          <w:trHeight w:val="45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Жанаозен Мангистауской области на поддержку предпринимательства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429 669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429 669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1 699 504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49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910 000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477 004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21 594 686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21 594 686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16 076 180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1 828 641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2 278 261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469 382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942 222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7 052 804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7 249 773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5 900 000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5 900 000</w:t>
            </w:r>
          </w:p>
        </w:tc>
      </w:tr>
      <w:tr>
        <w:trPr>
          <w:trHeight w:val="4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3 538 000</w:t>
            </w:r>
          </w:p>
        </w:tc>
      </w:tr>
      <w:tr>
        <w:trPr>
          <w:trHeight w:val="4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социально-предпринимательских корпораций на строительство жилья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2 362 000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649 773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649 773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649 773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69"/>
        <w:gridCol w:w="483"/>
        <w:gridCol w:w="590"/>
        <w:gridCol w:w="8129"/>
        <w:gridCol w:w="2300"/>
      </w:tblGrid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168 508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852"/>
        <w:gridCol w:w="744"/>
        <w:gridCol w:w="272"/>
        <w:gridCol w:w="7754"/>
        <w:gridCol w:w="2337"/>
      </w:tblGrid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1 505 400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1 505 400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1 505 400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134 500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69"/>
        <w:gridCol w:w="483"/>
        <w:gridCol w:w="590"/>
        <w:gridCol w:w="8193"/>
        <w:gridCol w:w="2236"/>
      </w:tblGrid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69"/>
        <w:gridCol w:w="483"/>
        <w:gridCol w:w="590"/>
        <w:gridCol w:w="7809"/>
        <w:gridCol w:w="2620"/>
      </w:tblGrid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-11 955 238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11 955 238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