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9f91d" w14:textId="bc9f9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Жанаозенского городского маслихата от 12 декабря 2011 года № 47/333 "О городском бюджете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Жанаозен от 14 сентября 2012 года № 8/74. Зарегистрировано Управлением юстиции города Жанаозен 19 сентября 2012 года № 2150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Бюджетного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5 сентября 2012 года № 6/72 «О внесении изменений в решение областного маслихата от 6 декабря 2011 года № 39/448 «Об областном бюджете на 2012-2014 годы» (зарегистрировано в Реестре государственной регистрации нормативных правовых актов за № 2146 от 12 сентября 2012 года),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12 декабря 2011 года № 47/333 «О городском бюджете на 2012-2014 годы» (зарегистрировано в Реестре государственной регистрации нормативных правовых актов за № 11-2-180 от 10 января 2012 года, опубликовано в газете «Жанаозен» от 4 февраля 2012 года № 10) следующие изменений и дополнений: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2012 год,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15 971 574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9 415 971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267 552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110 549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6 177 502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16 281 502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75 329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75 329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385 257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385 257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«64» заменить цифрами «66»;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«0» заменить цифрами «100»;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«0» заменить цифрами «100»;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«0» заменить цифрами «100»;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«65» заменить цифрами «68,6»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2-1 дополнить новым абзацем: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«Бюджету Мангистауской области на поддержку предпринимательства в городе Жанаозен».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«2-3. Учесть что в городском бюджете на 2012 год предусмотрено целевые текущие трансферты из областного бюджета, порядок использования которых определяется на основании постановления акимата города: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грантов акима области на обучение в ВУЗах республики».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исключить двенадцатый, тринадцатый и четырнадцатый абзац».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О.Байкулов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 С. Мынбай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«Жанаозенский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Н. Гумарова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сентября 2012 года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сентября 2012 года № 8/74</w:t>
      </w:r>
    </w:p>
    <w:bookmarkEnd w:id="1"/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624"/>
        <w:gridCol w:w="730"/>
        <w:gridCol w:w="7566"/>
        <w:gridCol w:w="3182"/>
      </w:tblGrid>
      <w:tr>
        <w:trPr>
          <w:trHeight w:val="64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Кат.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Пкл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15 971 574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9 415 971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4 346 667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4 346 667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3 877 818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3 877 818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722 742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494 618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34 731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193 353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452 692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11 707</w:t>
            </w:r>
          </w:p>
        </w:tc>
      </w:tr>
      <w:tr>
        <w:trPr>
          <w:trHeight w:val="3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414 284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22 738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игорный бизнес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3 963</w:t>
            </w:r>
          </w:p>
        </w:tc>
      </w:tr>
      <w:tr>
        <w:trPr>
          <w:trHeight w:val="126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16 052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16 052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267 552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7 674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</w:t>
            </w:r>
          </w:p>
        </w:tc>
      </w:tr>
      <w:tr>
        <w:trPr>
          <w:trHeight w:val="157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63 859</w:t>
            </w:r>
          </w:p>
        </w:tc>
      </w:tr>
      <w:tr>
        <w:trPr>
          <w:trHeight w:val="192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63 859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196 019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196 019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110 549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93 000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93 000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17 549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17 549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6 177 502</w:t>
            </w:r>
          </w:p>
        </w:tc>
      </w:tr>
      <w:tr>
        <w:trPr>
          <w:trHeight w:val="6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6 177 502</w:t>
            </w:r>
          </w:p>
        </w:tc>
      </w:tr>
      <w:tr>
        <w:trPr>
          <w:trHeight w:val="31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6 177 502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775"/>
        <w:gridCol w:w="818"/>
        <w:gridCol w:w="7275"/>
        <w:gridCol w:w="3232"/>
      </w:tblGrid>
      <w:tr>
        <w:trPr>
          <w:trHeight w:val="6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16 281 502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226 145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21 916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4 996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100 674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83 348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1 728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15 598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26 977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26 977</w:t>
            </w:r>
          </w:p>
        </w:tc>
      </w:tr>
      <w:tr>
        <w:trPr>
          <w:trHeight w:val="9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25 270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1 707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18 986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18 986</w:t>
            </w:r>
          </w:p>
        </w:tc>
      </w:tr>
      <w:tr>
        <w:trPr>
          <w:trHeight w:val="9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17 297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37 755</w:t>
            </w:r>
          </w:p>
        </w:tc>
      </w:tr>
      <w:tr>
        <w:trPr>
          <w:trHeight w:val="12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17 781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</w:t>
            </w:r>
          </w:p>
        </w:tc>
      </w:tr>
      <w:tr>
        <w:trPr>
          <w:trHeight w:val="6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12 689</w:t>
            </w:r>
          </w:p>
        </w:tc>
      </w:tr>
      <w:tr>
        <w:trPr>
          <w:trHeight w:val="6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19 837</w:t>
            </w:r>
          </w:p>
        </w:tc>
      </w:tr>
      <w:tr>
        <w:trPr>
          <w:trHeight w:val="12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18 979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9 981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9 981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9 981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33 609</w:t>
            </w:r>
          </w:p>
        </w:tc>
      </w:tr>
      <w:tr>
        <w:trPr>
          <w:trHeight w:val="9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33 609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33 609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6 041 539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76 059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76 059</w:t>
            </w:r>
          </w:p>
        </w:tc>
      </w:tr>
      <w:tr>
        <w:trPr>
          <w:trHeight w:val="40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75 559</w:t>
            </w:r>
          </w:p>
        </w:tc>
      </w:tr>
      <w:tr>
        <w:trPr>
          <w:trHeight w:val="25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41 198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41 198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40 698</w:t>
            </w:r>
          </w:p>
        </w:tc>
      </w:tr>
      <w:tr>
        <w:trPr>
          <w:trHeight w:val="25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4 244 277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391 793</w:t>
            </w:r>
          </w:p>
        </w:tc>
      </w:tr>
      <w:tr>
        <w:trPr>
          <w:trHeight w:val="252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225 124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3 287 506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134 124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29 240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9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60 365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31 399</w:t>
            </w:r>
          </w:p>
        </w:tc>
      </w:tr>
      <w:tr>
        <w:trPr>
          <w:trHeight w:val="9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10 848</w:t>
            </w:r>
          </w:p>
        </w:tc>
      </w:tr>
      <w:tr>
        <w:trPr>
          <w:trHeight w:val="12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3 368</w:t>
            </w:r>
          </w:p>
        </w:tc>
      </w:tr>
      <w:tr>
        <w:trPr>
          <w:trHeight w:val="220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60 674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1 680 005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1 680 005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882 000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844 129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474 702</w:t>
            </w:r>
          </w:p>
        </w:tc>
      </w:tr>
      <w:tr>
        <w:trPr>
          <w:trHeight w:val="15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4 828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36 156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59 268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204 075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5 903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16 899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11 707</w:t>
            </w:r>
          </w:p>
        </w:tc>
      </w:tr>
      <w:tr>
        <w:trPr>
          <w:trHeight w:val="15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14 408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16 183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2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35 871</w:t>
            </w:r>
          </w:p>
        </w:tc>
      </w:tr>
      <w:tr>
        <w:trPr>
          <w:trHeight w:val="9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33 175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5 129 648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1 420 388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749 320</w:t>
            </w:r>
          </w:p>
        </w:tc>
      </w:tr>
      <w:tr>
        <w:trPr>
          <w:trHeight w:val="9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671 068</w:t>
            </w:r>
          </w:p>
        </w:tc>
      </w:tr>
      <w:tr>
        <w:trPr>
          <w:trHeight w:val="9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212 568</w:t>
            </w:r>
          </w:p>
        </w:tc>
      </w:tr>
      <w:tr>
        <w:trPr>
          <w:trHeight w:val="40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8 463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190 785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2 098 570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1 025 728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1 072 842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Тенге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34 288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34 288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3 726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20 641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9 921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Кызылсай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21 907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21 907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3 386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10 436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8 085</w:t>
            </w:r>
          </w:p>
        </w:tc>
      </w:tr>
      <w:tr>
        <w:trPr>
          <w:trHeight w:val="9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1 333 927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39 637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375 642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917 996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608 778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129 780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129 780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12 868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5 244</w:t>
            </w:r>
          </w:p>
        </w:tc>
      </w:tr>
      <w:tr>
        <w:trPr>
          <w:trHeight w:val="9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7 624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27 102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27 102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21 967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9 259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12 708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9 527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8 687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53 369</w:t>
            </w:r>
          </w:p>
        </w:tc>
      </w:tr>
      <w:tr>
        <w:trPr>
          <w:trHeight w:val="9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23 024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29 505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13 185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12 345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340 980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47 429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293 551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1 856 780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1 856 780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1 856 780</w:t>
            </w:r>
          </w:p>
        </w:tc>
      </w:tr>
      <w:tr>
        <w:trPr>
          <w:trHeight w:val="9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30 479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1 596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1 596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16 097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3 652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3 901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10 446</w:t>
            </w:r>
          </w:p>
        </w:tc>
      </w:tr>
      <w:tr>
        <w:trPr>
          <w:trHeight w:val="9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9 606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57 123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13 321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12 481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43 802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6 962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36 000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482 218</w:t>
            </w:r>
          </w:p>
        </w:tc>
      </w:tr>
      <w:tr>
        <w:trPr>
          <w:trHeight w:val="9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482 218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431 943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50 275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869 713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210 720</w:t>
            </w:r>
          </w:p>
        </w:tc>
      </w:tr>
      <w:tr>
        <w:trPr>
          <w:trHeight w:val="9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предпринимательства города Жанаозен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</w:p>
        </w:tc>
      </w:tr>
      <w:tr>
        <w:trPr>
          <w:trHeight w:val="9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</w:p>
        </w:tc>
      </w:tr>
      <w:tr>
        <w:trPr>
          <w:trHeight w:val="9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572 493</w:t>
            </w:r>
          </w:p>
        </w:tc>
      </w:tr>
      <w:tr>
        <w:trPr>
          <w:trHeight w:val="9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16 166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78 483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477 004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53 490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53 490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53 490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75 329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75 329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75 329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14 548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14 548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6 890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6 890</w:t>
            </w:r>
          </w:p>
        </w:tc>
      </w:tr>
      <w:tr>
        <w:trPr>
          <w:trHeight w:val="94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53 891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53 891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-385 257</w:t>
            </w:r>
          </w:p>
        </w:tc>
      </w:tr>
      <w:tr>
        <w:trPr>
          <w:trHeight w:val="6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385 257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385 257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сентября 2012 года № 8/74</w:t>
      </w:r>
    </w:p>
    <w:bookmarkEnd w:id="3"/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городских бюджетных программ развития на 2012 год, направленных на реализацию инвестиционных проектов (программ)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6"/>
        <w:gridCol w:w="958"/>
        <w:gridCol w:w="998"/>
        <w:gridCol w:w="10028"/>
      </w:tblGrid>
      <w:tr>
        <w:trPr>
          <w:trHeight w:val="49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Ф.гр.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 (подпрограммы)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9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6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6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капитала 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6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</w:tr>
      <w:tr>
        <w:trPr>
          <w:trHeight w:val="33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660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45" w:hRule="atLeast"/>
        </w:trPr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