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9566" w14:textId="1239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Бейнеуского районного маслихата от 12 декабря 2011 года № 49/288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сентября 2012 года № 9/53. Зарегистрировано Департаментом юстиции Мангистауской области 20 сентября 2012 года № 2151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5 сентября 2012 года № 6/72 «О внесении изменений и дополнений в решение областного маслихата от 6 декабря 2011 года № 39/448 «Об областном бюджете на 2012-2014 годы» (зарегистрировано в Реестре государственной регистрации нормативных правовых актов от 12 сентября 2012 года за номером № 2146)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  декабря 2011 года № 49/288 «О районном бюджете на 2012-2014 годы» (зарегистрировано в Реестре государственной  регистрации нормативных правовых актов от 10 января 2012 года за номером № 11-3-128,  опубликовано  в  районной  газете «Рауан» от 26 января 2012 года № 4 (2027))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  5918319,0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1821252,0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  2991,0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4089993,0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5980609,6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143491,0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148127,0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-205781,6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  дефицита (использование профицита) бюджета –   205781,6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1 цифру «151308» заменить цифрой «202073», в абзаце 2 цифру «12291» заменить цифрой  «16388», в абзаце 17 цифру «77704» заменить цифрой «101011» и дополнить пункт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«Из областного бюджета предоставление грантов акима области на обучение в высших учебных заведениях Республики Казахстан  – 10000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Л.Ажибаева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А.Улукбанов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финансов»: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сентября 2012г.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2012 года № 9/53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555"/>
        <w:gridCol w:w="638"/>
        <w:gridCol w:w="659"/>
        <w:gridCol w:w="7430"/>
        <w:gridCol w:w="2701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5 918 319,0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1 821 252,0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442 926,0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442 926,0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373 797,0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373 797,0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981 636,0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926 234,0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37 445,0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17 796,0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предпринимателькой и профессиональной деятельности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4 083,0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10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2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2 991,0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4 089 993,0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4 089 993,0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4 089 993,0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51"/>
        <w:gridCol w:w="689"/>
        <w:gridCol w:w="423"/>
        <w:gridCol w:w="7411"/>
        <w:gridCol w:w="2657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5 980 609,6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194 378,6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15 774,0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82 503,0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74 225,0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64 985,0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21 876,6</w:t>
            </w:r>
          </w:p>
        </w:tc>
      </w:tr>
      <w:tr>
        <w:trPr>
          <w:trHeight w:val="10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16 425,0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4 155,0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3 522 188,0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448 910,0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448 910,0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2 563 561,0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2 422 430,0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46 967,0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</w:p>
        </w:tc>
      </w:tr>
      <w:tr>
        <w:trPr>
          <w:trHeight w:val="15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31 582,0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9 433,0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10 486,0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509 717,0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509 717,0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347 297,0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325 401,0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58 817,0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92 607,0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82 278,0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14 591,0</w:t>
            </w:r>
          </w:p>
        </w:tc>
      </w:tr>
      <w:tr>
        <w:trPr>
          <w:trHeight w:val="10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21 896,0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1 628 737,0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             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1 459 602,0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256 147,0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1 065 482,0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116 573,0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20 367,0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139 345,0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52 615,0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 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17 188,0</w:t>
            </w:r>
          </w:p>
        </w:tc>
      </w:tr>
      <w:tr>
        <w:trPr>
          <w:trHeight w:val="7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6 948,0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7 736,0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62 421,0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18 857,0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37 546,0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13 274,0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13 274,0</w:t>
            </w:r>
          </w:p>
        </w:tc>
      </w:tr>
      <w:tr>
        <w:trPr>
          <w:trHeight w:val="11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40 622,0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8 747,0</w:t>
            </w:r>
          </w:p>
        </w:tc>
      </w:tr>
      <w:tr>
        <w:trPr>
          <w:trHeight w:val="10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12 755,0</w:t>
            </w:r>
          </w:p>
        </w:tc>
      </w:tr>
      <w:tr>
        <w:trPr>
          <w:trHeight w:val="7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143 491,0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-205 781,6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   (ИСПОЛЬЗОВАНИЕ ПРОФИЦИТА)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205 781,6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79 359,6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