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db28" w14:textId="861d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6 декабря 2011 года N 39/448 "Об областном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07 декабря 2012 года N 7/78. Зарегистрировано Департаментом юстиции Мангистауской области 11 декабря 2012 года N 2172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N 1469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внесении изменений и дополнений в постановление Правительства Республики Казахстан от 1 декабря 2011 года N 1428 "О реализации Закона Республики Казахстан "О республиканском бюджете на 2012 - 2014 годы" Мангистауский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  N 39/448 "Об областном бюджете на 2012 - 2014 годы" (зарегистрировано в Реестре государственной регистрации нормативных правовых актов за N 2116, опубликовано в газете "Огни Мангистау" от 24 декабря 2011 года N 218)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2012 - 2014 годы согласно приложению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- 81 708 786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35 407 129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3 655 718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13 191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42 632 748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- 85 058 749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6 552 804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6 749 773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196 969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1 552 471 тысяча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1 552 471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11 455 238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11 455 238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"Тупкараганскому району" цифры "100" заменить цифрами "98,9";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"Мунайлинскому району" цифры "100" заменить цифрами "86,4";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"городу Актау" цифры "22,1" заменить цифрами "23,6".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"Тупкараганскому району" цифры "100"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"Мунайлинскому району" цифры "100"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"Тупкараганскому району" цифры "100"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"Мунайлинскому району" цифры "65,7"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"городу Актау" цифры "44,7" заменить цифрами "14,5";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"Мунайлинскому району" цифры "100" заменить цифрой "84,5";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"городу Актау" цифры "19,5" заменить цифрами "23,8";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"городу Жанаозен" цифры "68,6" заменить цифрами "66,3".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"Бейнеускому району" цифры "288 978" заменить цифрами "531 734";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"Мангистаускому району" цифры "531 410" заменить цифрами "572 216";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"3 510 912" заменить цифрами "3 800 997".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"Каракиянскому району" цифры "1 415 913" заменить цифрами "1 705 998".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"382 161" заменить цифрами "272 658".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 М. Дюсенбаев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 Б. 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Ильмуханбетова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декабря 2012 г.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7/78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948"/>
        <w:gridCol w:w="796"/>
        <w:gridCol w:w="552"/>
        <w:gridCol w:w="6927"/>
        <w:gridCol w:w="2971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81 708 786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35 407 129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16 049 216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16 049 216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13 541 019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13 541 019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5 816 894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5 815 616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3 655 718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9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39 515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3 585 032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3 585 032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13 191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13 191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13 191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42 632 748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4 467 036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4 467 036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36 665 712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36 665 712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85 058 749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1 220 189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24 012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910 309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524 813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272 885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84 183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71 841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129 440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114 931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посредством участия государства в уставном капитале юридических лиц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4 478 657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3 527 896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2 952 421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318 861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8 828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72 711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27 739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65 965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33 666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950 761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950 761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12 514 336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128 221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110 643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821 954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821 954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6 665 639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52 377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419 731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13 696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305 184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251 300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76 326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26 861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2 362 864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1 631 490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123 021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88 895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17 404</w:t>
            </w:r>
          </w:p>
        </w:tc>
      </w:tr>
      <w:tr>
        <w:trPr>
          <w:trHeight w:val="9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организации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274 048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30 793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467 117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150 315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4 845 379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4 121 096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104 802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619 481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16 393 761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11 400 136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70 601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149 089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84 798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12 621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психоавктивных веществ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2 231 558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3 967 629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864 180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354 218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206 032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57 695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387 019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473 788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1 508 458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28 096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66 225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663 326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4 993 625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4 993 625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1 460 354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1 114 205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179 525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267 499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39 218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230 948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168 306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335 615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292 327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11 881 591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70 742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70 742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7 396 996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28 092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2 609 905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107 582</w:t>
            </w:r>
          </w:p>
        </w:tc>
      </w:tr>
      <w:tr>
        <w:trPr>
          <w:trHeight w:val="9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194 417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4 296 793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32 248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1 465 490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938 115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117 738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1 518 770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154 432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3 003 940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99 855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1 311 954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29 162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1 199 664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19 612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641 308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34 103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77 491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192 123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283 121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496 751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72 987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324 981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24 517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12 817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404 430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14 843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323 631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3 064 903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3 064 903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1 323 217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1 741 686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2 530 390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60 091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31 872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357 880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205 510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840 277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42 177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26 262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26 262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28 409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122 545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45 419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57 659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444 295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87 156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953 386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800 287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231 600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231 600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1 186 908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1 086 815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"Инвестор - 2020"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100 093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78 775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1 507 541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1 507 541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722 109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658 161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82 466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11 007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3 589 486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272 658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272 658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98 531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64 098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34 433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1 254 983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1 137 887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Жанаозен Мангистауской области на поддержку предпринимательства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263 810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263 810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1 699 504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910 000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477 004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22 172 178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22 172 178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16 076 180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1 828 641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2 572 191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469 382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1 225 784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6 552 804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6 749 773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5 900 000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2 362 500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649 773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649 773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649 773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196 969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196 969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168 508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1 552 471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1 552 471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1 552 471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872 500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872 500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344 071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344 071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-11 455 238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