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72cf" w14:textId="f507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6 декабря 2011 года № 361 и решение Мангистауского областного маслихата от 6  декабря 2011 года № 39/450 "О базовых ставках платы за земельные участки при их предоставлении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05 декабря 2012 года № 307 и решение маслихата Мангистауской области от 07 декабря 2012 года № 7/92. Зарегистрировано Департаментом юстиции Мангистауской области 11 января 2013 года № 2194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Постановление от 05 декабря 2012 года за № 307 и решение от 07  декабря 2012 года за № 7/92 на русском языке в РЦПИ не поступало!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6 декабря 2011 года № 361 и решение Мангистауского областного маслихата от 6 декабря 2011 года № 39/450 «О базовых ставках платы за земельные участки при их предоставлении в частную собственность» (зарегистрировано в Реестре государственной регистрации нормативных правовых актов за № 2118, опубликовано в газете «Огни Мангистау» от 29 декабря 2011 года № 220-222)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 решению изложить в новой редакции согласно приложению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осуществить контроль за опубликованием данного постановления и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и решения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Аким области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Председатель сессии        Б. Мухамеджанов                              М. Дюсенбаев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     Б. Жусупов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 № 307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7/92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Базовые ставки платы за земельные участки при их предоставлении в частную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  Мангистауской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Мангистауского областного маслихата от 10.12.2015 № 29/450(вводится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6864"/>
        <w:gridCol w:w="447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Умирзак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Кызылсай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Тенге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Коркол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Сарга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Сынгырлау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Толеп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Турыш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Жетыбай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Мунайшы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Бостанкум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Сенек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Тулеп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Акшымырау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Боздак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Беки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Киякты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Кызан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Отес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15 разъезд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Тасмурун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Тиген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Тущибек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Тущыкудук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Уштаган 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Шайыр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Шебир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Баскудук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Батыр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населенный пункт Эмир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Даулет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Кызылтобе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Форт-Шевченко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Баутино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Кызылозен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Сайына Шапагатова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Таучик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