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39bf" w14:textId="9fd3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поселка Рахат города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05 декабря 2012 года № 306 и решение маслихата Мангистауской области от 07 декабря 2012 года № 7/81. Зарегистрировано Департаментом юстиции Мангистауской области 11 января 2013 года № 2196. Утратила силу постановлением акимата Мангистауской области от 30 мая 2014 года и решением маслихата Мангистауской области от 27 мая 2014 года № 17/254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Утратила силу постановлением акимата Мангистауской области от 30 мая 2014 года № 125 и решением маслихата Мангистауской области от 27 мая 2014 года № 17/254.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Жанаозенского городского маслихата и акимата города Жанаозен об образовании поселка Рахат города Жанаозен,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«Об административно-территориальном устройстве Республики Казахстан»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 микрорайонов «Рахат», «Аксу», «Жулдыз», «Мерей» поселок Рахат в границах города Жанаозен согласно прилагаемой  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осуществить контроль за опубликованием данного постановления и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Аким области              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Б. Мухамеджанов                              М. Дюсенбаев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Секретарь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99500" cy="1000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