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967da" w14:textId="e7967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эмиссии в окружающую среду на 2013 год по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07 декабря 2012 года N 7/80. Зарегистрировано Департаментом юстиции Мангистауской области 18 января 2013 года за N 2200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495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от 23 января 2001 года, со </w:t>
      </w:r>
      <w:r>
        <w:rPr>
          <w:rFonts w:ascii="Times New Roman"/>
          <w:b w:val="false"/>
          <w:i w:val="false"/>
          <w:color w:val="000000"/>
          <w:sz w:val="28"/>
        </w:rPr>
        <w:t>статьей 85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июня 2010 «О недрах и недропользовании»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1.Утвердить ставки платы за эмиссии в окружающую среду на 2013 год по Мангистауской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2.Настоящее решение вводится в действие по истечении десяти календарных дней после дня их первого официального опубликования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 М. Дюсенбаев                            Б. Жусупов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 "Налоговый 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Мангистауской области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К. Искаков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«09» декабря 2012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начальника управления природных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ресурсов и регулирования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природопользования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О. Токжанов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«07» декабря 2012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департамента экологии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Мангистауской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Д. 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«07» декабря 2012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№ 7/80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Ставки платы за эмиссии в окружающую среду на 2013 год по Мангистауской области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Ставки платы за выбросы загрязняющих веществ от стационарных источников: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3"/>
        <w:gridCol w:w="5309"/>
        <w:gridCol w:w="2952"/>
        <w:gridCol w:w="2956"/>
      </w:tblGrid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загрязняющих веществ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 за 1 тонну (МРП)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 за 1 килограмм (МРП)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серы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азота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 и зола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Свинец и его соединения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Сероводород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Фенолы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Формальдегид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углерода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железа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 шестивалентный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меди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Бенз(а)пирен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996,6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Ставки платы за выбросы загрязняющих веществ от сжигания попутного и (или) природного газа в факелах, осуществляемые в установленном законодательством Республики Казахстан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6968"/>
        <w:gridCol w:w="4218"/>
      </w:tblGrid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загрязняющих веществ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тонну (МРП)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Углеводороды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44,6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углерода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Диоксид серы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Диоксид азота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Сажа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Сероводород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Меркаптан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Ставки платы за выбросы загрязняющих веществ в атмосферный воздух от передвижных источников: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7045"/>
        <w:gridCol w:w="4142"/>
      </w:tblGrid>
      <w:tr>
        <w:trPr>
          <w:trHeight w:val="99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топлива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за 1 тонну использованного топлива (МРП)</w:t>
            </w:r>
          </w:p>
        </w:tc>
      </w:tr>
      <w:tr>
        <w:trPr>
          <w:trHeight w:val="31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неэтилированного бензина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</w:t>
            </w:r>
          </w:p>
        </w:tc>
      </w:tr>
      <w:tr>
        <w:trPr>
          <w:trHeight w:val="3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дизельного топлива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сжиженного, сжатого газа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Ставки платы за сбросы загрязняющих веществ: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7"/>
        <w:gridCol w:w="7082"/>
        <w:gridCol w:w="4121"/>
      </w:tblGrid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загрязняющих веществ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 за 1 тонну (МРП)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Нитриты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Цинк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Медь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26804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Биологическая потребность в кислороде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солевой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Нитраты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 общее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Сульфаты (анион)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Взвешенные вещества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Синтетические поверхностно-активные вещества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Хлориды (анион)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Алюминий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Ставки платы за размещение отходов производства и потребления: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7"/>
        <w:gridCol w:w="6027"/>
        <w:gridCol w:w="2298"/>
        <w:gridCol w:w="2688"/>
      </w:tblGrid>
      <w:tr>
        <w:trPr>
          <w:trHeight w:val="30" w:hRule="atLeast"/>
        </w:trPr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отходов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 (МРП)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тонну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гигабек-керель (Гбк)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размещение отходов производства и потребления на полигонах, в накопителях, санкционированных свалках и специально отведенных местах: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Коммунальные отходы (твердые бытовые отходы, канализационный ил очистных сооружений)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Промышленные отходы с учетом уровня опасности: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1.2.1.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«красный» список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1.2.2.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«янтарный» список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1.2.3.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«зеленый» список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1.2.4.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классифицированные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того: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вскрышные породы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1.3.2.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вмещающие породы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0,026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1.3.3.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отходы обогащения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1.3.4.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шлаки, шламы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0,038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1.3.5.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зола и золошлаки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1.3.6.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отходы сельхозпроизводства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0,018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размещение радиоактивных отходов, в гигабеккерелях (Гбк):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Трансурановые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0,76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Альфа-радиоактивные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Бета-радиоактивные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Ампульные радиоактивные источники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Ставки платы за размещение серы составляют 7,54 МРП за одну тонну.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Коэффициенты применяются: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субъектов естественных монополий за объем эмиссий, образуемый при оказании коммунальных услуг, и энергопроизводящих организаций Республики Казахстан к ставкам платы, установленным в данном решении: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пунктом 1, - 0,3;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пунктом 4, - 0,43;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строкой 1.3.5. пункта 5, - 0,05;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полигонов, осуществляющих размещение коммунальных отходов, за объем твердо - бытовых отходов, образуемый физическими лицами по месту жительства, к ставке платы, установленной строкой 1.1. пункта 5, - 0,2.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Коэффициенты, предусмотренные пунктом 7 настоящего решения, не распространяются на платежи за сверхнормативный объем эмиссий в окружающую среду.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За эмиссии в окружающую среду сверх установленных лимитов ставки платы, установленные настоящим решением, увеличиваются в десять раз.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