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cd873" w14:textId="1dcd8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Мангистауской области от 30 марта 2012 года № 51 "Об утверждении регламентов государственных услуг в области социальной защиты"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Мангистауского областного акимата от 28 декабря 2012 года N 348. Зарегистрировано Департаментом юстиции Мангистауской области 31 января 2013 года за N 2213. Утратило силу постановлением акимата Мангистауской области от 15 августа 2013 года № 244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Мангистауской области от 15.08.2013 № 244.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«Об административных процедурах»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августа 2012 года № 1059 «О внесении изменений и дополнений в некоторые решения Правительства Республики Казахстан»,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Мангистауской области от 30 марта 2012 года 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регламентов государственных услуг в области социальной защиты» (зарегистрировано в Реестре государственной регистрации нормативных правовых актов № 2127, опубликовано в газете «Огни Мангистау» от 2 июня 2012 года № 98 - 99 (10888 - 10889))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указанного постановления дополнить подпунктами 8), 9), 10), 11), 12), 13), 14), 15)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государственных пособий семьям, имеющим детей до 18 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государственной адресной социальной помощи»;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инвалидов для предоставления им кресла - коляски»;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инвалидов для обеспечения их санаторно - курортным лечением»;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и выплата социальной помощи отдельным категориям нуждающихся граждан по решениям местных представительных органов»;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справки, подтверждающей принадлежность заявителя (семьи) к получателям адресной социальной помощи»;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направлений лицам на участие в активных формах содействия занятости».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координации занятости и социальных программ Мангистауской области (Калмуратова Г.М.) обеспечить размещение данного постановления на интернет-ресурсе акимата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Алдашева С.Т.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 Б. Мухамеджанов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управления координации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Калмуратова Г.М.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«28» декабря 2012 г.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«28» декабря 2012 года № 348</w:t>
      </w:r>
    </w:p>
    <w:bookmarkEnd w:id="2"/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«Назначение государственных пособий семьям, имеющим детей до 18 лет»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«Назначение государственных пособий семьям, имеющим детей до 18 лет» (далее – Регламент)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- функциональные единицы (далее – СФЕ) – ответственные лица заинтересованных органов,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районные и городские отделы занятости и социальных программ Мангистауской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Центр – Филиал республиканского государственного предприятия «Центр обслуживания населения» по Мангистауской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Казахстан, его отделы и отделения.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28 июня 2005 года «О государственных пособиях семьям, имеющим детей», главы 2 Правил назначения и выплаты государственных пособий семьям, имеющим детей, утвержденных постановлением Правительства Республики Казахстан от 2 ноября 2005 года </w:t>
      </w:r>
      <w:r>
        <w:rPr>
          <w:rFonts w:ascii="Times New Roman"/>
          <w:b w:val="false"/>
          <w:i w:val="false"/>
          <w:color w:val="000000"/>
          <w:sz w:val="28"/>
        </w:rPr>
        <w:t>№ 1092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стандарта государственной услуги «Назначение государственных пособий семьям, имеющим детей до 18 лет», утвержденного постановлением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 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услуги, которую получит заявитель, является уведомление о назначении пособия на детей до 18 лет, либо мотивированный ответ об отказе в предоставлении государственной услуги на бумажном носителе.</w:t>
      </w:r>
    </w:p>
    <w:bookmarkEnd w:id="5"/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уполномоченным органом, а при отсутствии уполномоченного органа акимом поселка, аула (села), аульного (сельского) округа (далее – аким сельского округа), также на альтернативной основе через Центры,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Полная информация о порядке оказания государственной услуги и необходимых документах, располагается на интернет - ресурсе Министерства труда и социальной защиты населения Республики Казахстан http://www.enbek.gov.kz, на стендах уполномоченного органа, акима сельского округа, Центра, в официальных источниках информации, а также может предоставляться по телефонам информационно - справочных служб центров, номера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уполномоченного органа или акима сельского округа: ежедневно с 9.00 часов до 18.00 часов, с обеденным перерывом с 13.00 до 14.00 часов, кроме выходных (суббота, воскресение)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Центра: ежедневно с 9.00 часов до 20.00 часов без перерыва, а в отделах и отделениях Центра – ежедневно с 9.00 часов до 19.00 часов, с обеденным перерывом с 13.00 до 14.00 часов, кроме выходных (суббота, воскресение)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«электронной»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Уполномоченным органом в назначении пособия отказывается: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если в семье трудоспособные родители (усыновители) ребенка не работают, не учатся по дневной форме обучения, не служат в армии и не зарегистрированы в качестве безработного в органах занятости, кроме случаев, когда отец или мать (усыновители) заняты уходом за инвалидами первой, второй группы, детьми инвалидами, лицами старше восьмидесяти лет, ребенком до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случае, когда среднедушевой доход семьи превышает установленный размер продовольственной корзины.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Основаниями для прекращения предоставления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смерть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определение ребенка на полное государственное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заявителем недостоверных сведений, повлекших за собой незаконное назначение пособия;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лишение или ограничение в родительских правах родителей, признание недействительным или отмена усыновления (удочерения), освобождение или отстранение от исполнения своих обязанностей опекунов (попечителей) в случаях, установленных брачно - семейным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государственной услуги через Центр уполномоченный орган по вышеуказанным причинам письменно мотивирует причину отказа и возвращает документы в течение десяти календарных дней после получения пакета документов и направляет в Центр для последующей выдачи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выявлении ошибок в оформлении документов, предоставления неполного пакета документов,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и, ненадлежащего оформления документов, уполномоченный орган в течение трех рабочих дней после получения пакета документов возвращает их в Центр с письменным обоснованием причин возврата для последующей выдачи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запроса от потребителя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уполномоченного органа осуществляет регистрацию и выдает талон с указанием даты регистрации и получения потребителем государственной услуги, фамилия и инициалов ответственного лица, принявшего документы, передает документы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осуществляет ознакомление с поступившими документами и определяет ответственного специалиста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уполномоченного органа рассматривает представленные документы, оформляет уведомление либо мотивированный ответ об отказе в предоставлении государственной услуги, подписывает руководителем уполномоченного органа и передает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специалист уполномоченного органа выдает потребителю уведомление либо мотивированный ответ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к акиму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аппарат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аппарата акима сельского округа принимает документы, регистрирует и выдает талон с указанием даты регистрации и получения потребителем государственной услуги, фамилия и инициалов ответственного лица, принявшего документы, передает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уполномоченного органа регистрирует полученные документы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осуществляет ознакомление с поступившими документами и определяет ответственного специалиста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уполномоченного органа рассматривает представленные документы, оформляет уведомление либо мотивированный ответ об отказе в предоставлении государственной услуги, подписывает руководителем уполномоченного органа и передает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специалист уполномоченного органа направляет результат оказания государственной услуги в аппарат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специалист аппарата акима сельского округа выдает потребителю уведомление либо мотивированный ответ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принимает документы, выдает расписку о приеме соответствующих документов с указанием: номера и даты приема заявления, вида запрашиваемой государственной услуги, количества и названий приложенных документов, даты, времени и места выдачи документов, фамилии, имени, отчества инспектора Центра, принявшего заявление на оформление документов, регистрирует и передает документы инспектору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накопительного отдела Центра осуществляет сбор документов, составляет реестр, отправляет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 отправки пакета документов из Центра в уполномоченный орган фиксируется при помощи Сканера штрихкода, позволяющего отслеживать движение документов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уполномоченного органа фиксирует в информационной системе Центра (в случае отсутствия в уполномоченном органе собственной информационной системы) и проводит регистрацию полученных документов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осуществляет ознакомление с поступившими документами и определяет ответственного специалиста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уполномоченного органа рассматривает представленные документы, оформляет уведомление либо мотивированный ответ об отказе в предоставлении государственной услуги, подписывает руководителем уполномоченного органа и передает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специалист уполномоченного органа направляет результат оказания государственной услуги в Центр, при этом фиксируя в информационной системе Центра (в случае отсутствия в уполномоченном органе собственной информационной системы).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готового результата государственной услуги от уполномоченного органа, Центром фиксируется поступившие документы при помощи Сканера штрихкода.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Центра выдает потребителю уведомление либо мотивированный ответ об отказе в предоставлении государственной услуги.</w:t>
      </w:r>
    </w:p>
    <w:bookmarkEnd w:id="7"/>
    <w:bookmarkStart w:name="z5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 оказания государственной услуги</w:t>
      </w:r>
    </w:p>
    <w:bookmarkEnd w:id="8"/>
    <w:bookmarkStart w:name="z5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назначение пособия на детей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копию (копии) свидетельства (свидетельств) о рождении ребенка (детей);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копию документа, подтверждающего регистрацию по месту жительства семьи (копию книги регистрации граждан, либо справку адресного бюро, либо справку акима сельского округа);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 составе семьи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сведения о доходах членов семьи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усыновители (удочерители), опекуны (попечители) представляют выписку из решения соответствующего органа об усыновлении (удочерении) или установлении опеки (попечительства) над ребенком.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потребителю. Право на получение пособия на детей ежеквартально подтверждается представлением сведений о доходах.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личного обращения одного из родителей, опекунов или попечителей с заявлением о назначении пособий родители, опекуны или попечители вправе уполномочить других лиц на обращение с заявлением о назначении пособий на основании доверенности, выданной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участвуют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аким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административных действий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Форма уведомления либо мотивированного ответа об отказе в предоставлении государственной услуги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7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государственных пособий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семьям, имеющим детей до 18 лет»</w:t>
      </w:r>
    </w:p>
    <w:bookmarkEnd w:id="10"/>
    <w:bookmarkStart w:name="z7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уполномоченных органов по оказанию государственной услуги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5677"/>
        <w:gridCol w:w="4499"/>
        <w:gridCol w:w="1802"/>
      </w:tblGrid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уполномоченного органа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расположения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телефона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города Актау»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Актау, 11 микрорайон, здание № 50 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432670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города Жанаозен»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Жанаозен, 3 «а» микрорайон,  здание Достар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(72934) 42988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Тупкараганского района»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район, город Форт-Шевченко,  улица Маяулы, Молодежный центр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 22848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Мунайлинского района»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село Мангистау,  здание общественных объединений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(72924) 66445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Мангистауского района»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Мангистауский район, село Шетпе, здание районного акимата 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(72931) 21243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Бейнеуского района»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Бейнеуский район, село Бейнеу, улица М.Бегенова, 26 «б» 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21275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Каракиянского района»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  село Курык, улица Досан батыра, 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(72937) 21561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государственных пособий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семьям, имеющим детей до 18 лет»</w:t>
      </w:r>
    </w:p>
    <w:bookmarkEnd w:id="12"/>
    <w:bookmarkStart w:name="z8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аппаратов акима сельского округа по оказанию государственной услуги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5677"/>
        <w:gridCol w:w="4143"/>
        <w:gridCol w:w="2154"/>
      </w:tblGrid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расположения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телефона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Умирзак»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село Умирзак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(7292)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445272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445158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Акжигитского сельского округа»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Акжигит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 34448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Бейнеу»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Бейнеу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 21262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Боранкульского сельского округа»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Боранкул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Есетского сельского округа»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Есет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 35222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Ногайтинского сельского округа»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Ногайты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37010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Самского сельского округа»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Сам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 36127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Саргинского сельского округа»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Саргы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 23335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Сынгырлауского сельского округа»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Сынгырлау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 24333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«Тәжен селосы әкімінің аппараты»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Бейнеу, Д.Тажиева, здание «Акиматсервис»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 38010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Толепского сельского округа»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Толеп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 32343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Турышского сельского округа»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Турыш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 33310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Кызылсай»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Жанаозен, село Кызылсай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8(72934) 25066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Тенге»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Жанаозен, село Тенге, улица Актан Керейулы, 32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8(72934) 21301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Бостанского сельского округа»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 село Бостан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8(72937) 61101 61107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Жетибай»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 поселок Жетибай, улица Новастройка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8(72935) 26090 26664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Куландинского сельского округа»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 село Куланды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8(72937) 71010 71009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Курык»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 село Курык, улица Досан батыр, дом № 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8(72937) 22110 21572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Мунайшы»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 поселок Мунайши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8(72935) 28291 28391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Сенек»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 село Сенек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8(72937) 31341 31394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Актобе»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село Уштаган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 43718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Акшимирауского сельского акима»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село Акшимирау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 42523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Жармыш»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село Жармыш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 27201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Жынгылды»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село Жынгылды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 24432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Кызан»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село Кызан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 42031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Онды»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село Онды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 24600 24622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Отес»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село Отес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 45325 45326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Отпан»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село Тущыбек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 28010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Тущыкудук»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село Тущыкудук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 41341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Шайыр»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село Шайыр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 27694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Шебирского сельского округа»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село Шебир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 41711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Шетпе»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село Шетпе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 21218 21431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Атамекен»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село Атамекен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 340065 330776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Баскудык»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село Баскудык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 344108 330780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Баянды»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село Баянды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 467100 467101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Даулет»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село Даулет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 466656 330992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Кызылтобинского сельского округа»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жилой массив Кызылтобе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 464654 464666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Мангистау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село Мангистау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 465255 465393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Акшукур»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район, село Акшукур, улица Б.Кожашева, № 11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 23241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Баутино»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Тупкараганский район,город,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Форт-Шевченко, поселок Баутино, улица Куржаманулы, 6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 24846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Кызылозен»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район, село Кызылозен, улица С.Сисенбаева, дом № 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 23875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Таушык»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район, село Таушык, улица Елмуханбетова, дом    № 6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 44205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Сайын Шапагатова»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район, село Сайын Шапагатова, улица А. Бекенжанова, здание № 17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 50102 50103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государственных пособий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семьям, имеющим детей до 18 лет»</w:t>
      </w:r>
    </w:p>
    <w:bookmarkEnd w:id="14"/>
    <w:bookmarkStart w:name="z8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Центров обслуживания населения по оказанию государственной услуги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6100"/>
        <w:gridCol w:w="3715"/>
        <w:gridCol w:w="2114"/>
      </w:tblGrid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Центра обслуживания населения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расположения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телефона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республиканского государственного предприятия «Центр обслуживания населения» по Мангистауской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15 микрорайон, 67 б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422311, 422316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 городской отдел № 1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15 микрорайон, 67 б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422319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Жанаозенский городской отдел № 2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Жанаозен,  микрорайон Шугыла, здание Дельа Банка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(72934) 50390,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районный отдел № 3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село Мангистау, здание общественных организаций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465683,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466142 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районный отдел № 4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Бейнеу, ул. Косай ата, здание Центр молодежи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25535,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районный отдел № 5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село Шетпе, улица Центральная площадь, 15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районный отдел № 6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 село Курык, улица Валиханова, 15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(72937) 22210,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районный отдел № 7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район, город Форт-Шевченко, улица Маяулы, здание 6-д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 23038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Жетыбайский поселковый отдел № 8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 поселок Жетибай, улица Жанакурлыс, здание № 10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(72935) 26935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Боранкульское отделение № 9 Бейнеуского района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Боранкул, 7 аул, здание государственного учреждения «Боранқұл мәдениет»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Акшукурское отделение № 10 Тупкараганского района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район, село Акшукур, улица Уштерек, 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 332844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государственных пособий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семьям, имеющим детей до 18 лет»</w:t>
      </w:r>
    </w:p>
    <w:bookmarkEnd w:id="16"/>
    <w:bookmarkStart w:name="z8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 действий (процедур)</w:t>
      </w:r>
    </w:p>
    <w:bookmarkEnd w:id="17"/>
    <w:bookmarkStart w:name="z8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действия СФЕ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2375"/>
        <w:gridCol w:w="2416"/>
        <w:gridCol w:w="2673"/>
        <w:gridCol w:w="2429"/>
        <w:gridCol w:w="220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 или специалист аппарата акима сельского округа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 тель уполномо ченного органа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действия (процесса, процедуры, операций) и их описание 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журнале, составляет  реестр и направляет документы в уполномочен ный орган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поступившими документами, определе ние ответственного специалис та для исполнения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 выдача расписки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 в накопительный отдел, отправка документов в уполномочен ный орган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для наложения резолюции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документов ответственному специалис ту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2-х раз в день,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10 дней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Отвественный специалист уполномоченного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 или специалист аппарата акима сельского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действия (процесса, процедуры, операций) и их описание 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документов, подготовка уведомления или мотивированного отказа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 или мотивированного отказа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 ния или мотивиро ванного отказа потребите лю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с материалами руководите лю уполномоченного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результата оказания государственной услуги потребителю, Центр или акиму сельского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или мотивиро ванного отказа потребите лю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рабочих дней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рабочего дня, акиму сельского округа 10 дней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рабочего дня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8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3"/>
        <w:gridCol w:w="2550"/>
        <w:gridCol w:w="2563"/>
        <w:gridCol w:w="2563"/>
        <w:gridCol w:w="2631"/>
      </w:tblGrid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инспектор Центра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2 СФЕ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 накопительного отдела Центра или специалист аппарата акима сельского округа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Специалист уполномоченного органа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 Руководи тель уполномоченного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 Ответственный специалист уполномочен ного органа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 ция заявления, направле ние документов в накопительный отдел Центра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реестра, направление документов в уполномоченный орган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из Центра, акима сельского округа или от потребителя, регистрация, направление документов руководите лю уполномоченного органа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документов ответственному специалисту уполномоченного орган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Рассмотрение документов, подготовка уведомления, передача документов с материалами руководителю уполномочен ного органа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Регистрация уведомления, передача уведомления в Центра, акиму сельского округа или потребителю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 ния потребите лю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3. Варианты использования. Альтернативный процесс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8"/>
        <w:gridCol w:w="2453"/>
        <w:gridCol w:w="2569"/>
        <w:gridCol w:w="2698"/>
        <w:gridCol w:w="2582"/>
      </w:tblGrid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инспектор Центра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2 СФЕ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 или специалист аппарата акима сельского округа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3 СФЕ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 Руководитель уполномочен 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 Ответственный специалист уполномочен ного органа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 ция заявления, направле ние документов в накопительный отдел Центра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реестра, направление документов в уполномоченный орган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из Центра, акима сельского округа или от потребителя, регистрация, направление документов руководите лю уполномоченного органа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документов ответственному специалисту уполномочен 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Рассмотрение документов, подготовка мотивированного отказа, передача документов с материалами руководителю уполномочен ного органа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мотивированного отказа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Регистрация мотивированного отказа, передача мотивированного отказа в Центр, акиму сельского округа или потребителю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мотивированного отказа потребите лю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государственных пособий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семьям, имеющим детей до 18 лет»</w:t>
      </w:r>
    </w:p>
    <w:bookmarkEnd w:id="21"/>
    <w:bookmarkStart w:name="z8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взаимодействия административных действий (процедур)</w:t>
      </w:r>
    </w:p>
    <w:bookmarkEnd w:id="22"/>
    <w:bookmarkStart w:name="z9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1. Описание действий СФЕ при обращении потребителя услуги в уполномоченный орган</w:t>
      </w:r>
    </w:p>
    <w:bookmarkEnd w:id="23"/>
    <w:bookmarkStart w:name="z9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2. Описание действий СФЕ при обращении потребителя услуги к акиму сельского округа</w:t>
      </w:r>
    </w:p>
    <w:bookmarkEnd w:id="24"/>
    <w:bookmarkStart w:name="z9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3. Описание действий СФЕ при обращении потребителя услуги в Центр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(схемы смотрите в бумажном варианте)</w:t>
      </w:r>
    </w:p>
    <w:bookmarkStart w:name="z9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государственных пособий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семьям, имеющим детей до 18 лет»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 районный/городской отдел занятости социальных программ, рассмотрев Ваше заявление о назначении государственного пособия, сообщает:_________________________________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Начальник _____________          _________  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районного/городского отдела      </w:t>
      </w:r>
      <w:r>
        <w:rPr>
          <w:rFonts w:ascii="Times New Roman"/>
          <w:b w:val="false"/>
          <w:i w:val="false"/>
          <w:color w:val="000000"/>
          <w:sz w:val="28"/>
        </w:rPr>
        <w:t>(подпись)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9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«28» декабря 2012 года № 348</w:t>
      </w:r>
    </w:p>
    <w:bookmarkEnd w:id="27"/>
    <w:bookmarkStart w:name="z9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«Назначение государственной адресной социальной помощи»</w:t>
      </w:r>
    </w:p>
    <w:bookmarkEnd w:id="28"/>
    <w:bookmarkStart w:name="z9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9"/>
    <w:bookmarkStart w:name="z9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государственной услуги 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Назначение государственной адресной социальной помощи</w:t>
      </w:r>
      <w:r>
        <w:rPr>
          <w:rFonts w:ascii="Times New Roman"/>
          <w:b/>
          <w:i w:val="false"/>
          <w:color w:val="000000"/>
          <w:sz w:val="28"/>
        </w:rPr>
        <w:t>»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Регламент)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- функциональные единицы (далее – СФЕ) – ответственные лица заинтересованных органов,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- районные и городские отделы  занятости и социальных программ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Закона Республики Казахстан от 17 июля 2001 года «О государственной адресной социальной помощи», главы 2 Правил назначения и выплаты государственной адресной социальной помощи, утвержденных постановлением Правительства Республики Казахстан от 24 декабря 2001 года </w:t>
      </w:r>
      <w:r>
        <w:rPr>
          <w:rFonts w:ascii="Times New Roman"/>
          <w:b w:val="false"/>
          <w:i w:val="false"/>
          <w:color w:val="000000"/>
          <w:sz w:val="28"/>
        </w:rPr>
        <w:t>№ 1685</w:t>
      </w:r>
      <w:r>
        <w:rPr>
          <w:rFonts w:ascii="Times New Roman"/>
          <w:b w:val="false"/>
          <w:i w:val="false"/>
          <w:color w:val="000000"/>
          <w:sz w:val="28"/>
        </w:rPr>
        <w:t>, стандарта государственной услуги «Назначение государственной адресной социальной помощи», утвержденного постановлением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стандартов государственных  услуг в сфере социальной защиты, оказываемых месчтными исполнительными органами» и Приказа Министра труда и социальной защиты населения Республики Казахстан от 28 июля 2009 года </w:t>
      </w:r>
      <w:r>
        <w:rPr>
          <w:rFonts w:ascii="Times New Roman"/>
          <w:b w:val="false"/>
          <w:i w:val="false"/>
          <w:color w:val="000000"/>
          <w:sz w:val="28"/>
        </w:rPr>
        <w:t>№ 237-п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исчисления совокупного дохода лица (семьи), претендующего на получение государственной адресной социальной помощи» (зарегистрирован в Реестре государственной регистрации нормативных правовых актов № 5757).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услуги, которую  получит заявитель, является уведомление о назначении государственной адресной социальной помощи, либо мотивированный ответ об отказе в  предоставлении государственной услуги на бумажном носителе.</w:t>
      </w:r>
    </w:p>
    <w:bookmarkEnd w:id="30"/>
    <w:bookmarkStart w:name="z10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31"/>
    <w:bookmarkStart w:name="z10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уполномоченным органом, а при отсутствии уполномоченного органа акимом поселка, аула (села), аульного (сельского) округа (далее – аким сельского округа),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Полная информация о порядке оказания государственной услуги и необходимых документах располагается на интернет-ресурсе Министерства труда и социальной защиты населения Республики Казахстан http://www.enbek.gov.kz, на стендах уполномоченного органа, акима сельского округа,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уполномоченного органа, акима сельского округа: ежедневно с 9.00 часов до 18.00 часов, с обеденным перерывом с 13.00 до 14.00 часов, кроме выходных (суббота, воскресение)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отказывается: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случае, когда среднедушевой доход семьи превышает установленный размер черты бедности;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безработным, не зарегистрированным в уполномоченных органах по вопросам занятости, и трудоспособным гражданам Республики Казахстан, письменно отказавшимся от участия в активных мерах содействия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I и II группы, лицами старше восьмидесяти лет, детьми в возрасте до семи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безработным, без уважительных причин отказавшимся от предложенного уполномоченными органами трудоустройства, в том числе на социальное рабочее место или общественную работу, от профессиональной подготовки, переподготовки, повышения квалификации, самовольно прекратившим участие в таких работах и обучении.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Адресная социальная помощь безработному восстанавливается со дня его трудоустройства, в том числе на социальное рабочее место или общественную работу, направления на профессиональную подготовку, переподготовку, повышение квалификации, а трудоспособным гражданам Республики Казахстан - со дня участия в активных мерах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запроса от потребителя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уполномоченного органа осуществляет регистрацию и выдает талон с указанием даты регистрации и получения потребителем государственной услуги, фамилии и инициалов ответственного лица, принявшего документы, передает документы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осуществляет  ознакомление с поступившими документами и определяет ответственного специалиста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уполномоченного органа  рассматривает представленные документы, оформляет уведомление либо мотивированный ответ об отказе в предоставлении государственной услуги, подписывает руководителем уполномоченного органа и передает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специалист уполномоченного органа выдает потребителю  уведомление либо мотивированный ответ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к акиму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аппарат акима сельского 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аппарата акима сельского округа принимает документы, регистрацию и выдает талон с указанием даты регистрации и получения потребителем государственной услуги, фамилии и инициалов ответственного лица, принявшего документы, передает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уполномоченного органа регистрирует полученные документы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осуществляет  ознакомление с поступившими документами и определяет ответственного специалиста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уполномоченного органа  рассматривает представленные документы, оформляет уведомление либо мотивированный ответ об отказе в предоставлении государственной услуги, подписывает руководителем уполномоченного органа и передает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специалист уполномоченного органа направляет результат  оказания государственной услуги в аппарат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специалист аппарата акима сельского округа выдает потребителю уведомление либо мотивированный ответ об отказе в предоставлении государственной услуги.</w:t>
      </w:r>
    </w:p>
    <w:bookmarkEnd w:id="32"/>
    <w:bookmarkStart w:name="z12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 оказания государственной услуги</w:t>
      </w:r>
    </w:p>
    <w:bookmarkEnd w:id="33"/>
    <w:bookmarkStart w:name="z12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с указанием реквизитов документа, удостоверяющего личность, номер социального индивидуального 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 составе семьи,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полученных доходах членов семьи,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наличии личного подсобного хозяйства,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копия документа, подтверждающего регистрацию по месту жительства заявителя (членов семьи), либо адресная справка, либо справка сельских и/или аульных акимов;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копия социального контракта в случае участия в активных мерах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 на получение адресной социальной помощи ежеквартально подтверждается представлением документов о доходах.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участвуют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аким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взаимодействия административных действий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Форма уведомления либо мотивированного ответа об отказе в предоставлении государственной услуги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4"/>
    <w:bookmarkStart w:name="z1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государственной адресной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помощи»</w:t>
      </w:r>
    </w:p>
    <w:bookmarkEnd w:id="35"/>
    <w:bookmarkStart w:name="z1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уполномоченных органов по оказанию государственной услуги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5101"/>
        <w:gridCol w:w="4878"/>
        <w:gridCol w:w="2000"/>
      </w:tblGrid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уполномоченного органа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расположения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телефона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города Актау»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Актау, 11 микрорайон, здание № 50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432670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города Жанаозен»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Жанаозен, 3 «а» микрорайон, здание Достар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(72934) 42988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Тупкараганского района»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район, город Форт - Шевченко, улица Маяулы, Молодежный центр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 22848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Мунайлинского района»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село Мангистау, здание общественных объединений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(72924) 66445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Мангистауского района»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Мангистауский район, село Шетпе, здание районного акимата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(72931) 21243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Бейнеуского района»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Бейнеуский район, село Бейнеу, улица М.Бегенова, 26 «б»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21275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Каракиянского района»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  село Курык, улица Досан батыра, 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(72937) 21561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государственной адресной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помощи»</w:t>
      </w:r>
    </w:p>
    <w:bookmarkEnd w:id="37"/>
    <w:bookmarkStart w:name="z14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аппаратов акима сельского округа по оказанию 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5676"/>
        <w:gridCol w:w="4143"/>
        <w:gridCol w:w="2155"/>
      </w:tblGrid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акимата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расположения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телефона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Умирзак»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село Умирзак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445272 445158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Акжигитского сельского округа»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Акжигит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 34448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Бейнеу»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Бейнеу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 21262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Боранкульского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Боранкул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 31237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Есетского сельского округа»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Есет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 35222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Ногайтинского сельского округа»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Ногайты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37010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Самского сельского округа»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Сам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 36127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Саргинского сельского округа»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Саргы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 23335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Сынгырлауского сельского округа»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Сынгырлау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 24333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«Тәжен селосы әкімінің аппараты»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Бейнеу, Д.Тажиева, здание «Акиматсервис»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 38010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Толепского сельского округа»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Толеп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 32343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Турышского сельского округа»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Турыш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 33310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Кызылсай»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Жанаозен, село Кызылсай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8(72934) 25066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Тенге»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Жанаозен, село Тенге, улица Актан Керейулы, 32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8(72934) 21301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Бостанского сельского округа»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 село Бостан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8(72937) 61101 61107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Жетибай»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 поселок Жетибай, улица Новастройка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8(72935) 26090 26664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Куландинского сельского округа»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 село Куланды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8(72937) 71010 71009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Курык»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 село Курык, улица Досан батыр, дом № 4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8(72937) 22110 21572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Мунайшы»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 поселок Мунайши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8(72935) 28291 28391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Сенек»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 село Сенек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8(72937) 31341 31394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Актобе»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село Уштаган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 43718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Акшимирауского сельского акима»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село Акшимирау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 42523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Жармыш»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село Жармыш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 27201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Жынгылды»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село Жынгылды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 24432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Кызан»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село Кызан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 42031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Онды»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село Онды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 24600 24622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Отес»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село Отес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 45325 45326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Отпан»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село Тущыбек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 28010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Тущыкудук»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село Тущыкудук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 41341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Шайыр»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село Шайыр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 27694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Шебирского сельского округа»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село Шебир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 41711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Шетпе»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село Шетпе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 21218 21431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Атамекен»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село Атамекен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 340065 330776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Баскудык»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село Баскудык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 344108 330780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Баянды»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село Баянды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 467100 467101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Даулет»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село Даулет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 466656 330992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Кызылтобинского сельского округа»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жилой массив Кызылтобе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 464654 464666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Мангистау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село Мангистау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 465255 465393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Акшукур»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район, село Акшукур, улица Б.Кожашева, № 11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 23241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Баутино»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район,город, Форт-Шевченко, поселок Баутино, улица Куржаманулы,6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 24846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Кызылозен»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район, село Кызылозен, улица С.Сисенбаева, дом № 2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 23875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Таушык»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район, село Таушык, улица Елмуханбетова, дом    № 6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 44205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Сайын Шапагатова»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район, село Сайын Шапагатова, улица А. Бекенжанова, здание № 17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 50102 50103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государственной адресной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помощи»</w:t>
      </w:r>
    </w:p>
    <w:bookmarkEnd w:id="39"/>
    <w:bookmarkStart w:name="z14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 действий (процедур)</w:t>
      </w:r>
    </w:p>
    <w:bookmarkEnd w:id="40"/>
    <w:bookmarkStart w:name="z14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613"/>
        <w:gridCol w:w="1"/>
        <w:gridCol w:w="2053"/>
        <w:gridCol w:w="486"/>
        <w:gridCol w:w="2667"/>
        <w:gridCol w:w="755"/>
        <w:gridCol w:w="259"/>
        <w:gridCol w:w="2093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 лист уполномоченно 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 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 ченного органа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действия (процесса, процедуры, операций) и их описание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составляет в реестр и направляет документы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 рация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посту пившими документами, опреде ление ответственного специа листа для исполнения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документов, подготовка уведомления или мотивированного отказа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документов, Регистрация в журнале и выдача талона, отправка документов в уполномоченный орган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 дителю для наложе ния резолю 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документов ответственному специа листу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с материала ми руководителю уполномо ченного органа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дней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семи рабочих дней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 лист уполномоченно 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 сельского округа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действия (процесса, процедуры, операций) и их описание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 ления или мотиви рованного отказа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или мотивированно го отказа потребителю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 ча резуль тата оказа ния государствен ной услуги потребителю или акиму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или мотивированно го отказа потребителю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дней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рабочего дня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4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3"/>
        <w:gridCol w:w="3295"/>
        <w:gridCol w:w="3438"/>
        <w:gridCol w:w="2934"/>
      </w:tblGrid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1 СФЕ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 сельского округа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3 СФЕ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4 СФЕ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талона, регистрация заявления, составление реестра, направление документов в уполномоченный орган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от специалиста аппарата акима сельского округа или от потребителя, регистрация, направление документов руководителю уполномоченного органа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документов ответственному специалисту уполномоченного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подготовка уведомления, передача документов с материалами руководителю уполномоченного органа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уведомления, передача уведомления в аппарат акима сельского округа или потербителю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Выдача уведомления потребителю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4"/>
        <w:gridCol w:w="3059"/>
        <w:gridCol w:w="3436"/>
        <w:gridCol w:w="3181"/>
      </w:tblGrid>
      <w:tr>
        <w:trPr>
          <w:trHeight w:val="30" w:hRule="atLeast"/>
        </w:trPr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 сельского округа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3 СФЕ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4 СФЕ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талона, регистрация заявления, составление реестра, направление документов в уполномоченный орган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от аппарата акима сельского округа или от потребителя, регистрация, направление документов руководителю уполномоченного органа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документов ответственному специалисту уполномоченного органа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подготовка мотивированного отказа, передача документов с материалами руководителю уполномоченного органа</w:t>
            </w:r>
          </w:p>
        </w:tc>
      </w:tr>
      <w:tr>
        <w:trPr>
          <w:trHeight w:val="30" w:hRule="atLeast"/>
        </w:trPr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мотивированного отказа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мотивированного отказа, передача мотивированного отказа в аппарат акима сельского округа или потребителю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мотивированного отказа потребителю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государственной адресной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помощи»</w:t>
      </w:r>
    </w:p>
    <w:bookmarkEnd w:id="44"/>
    <w:bookmarkStart w:name="z15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взаимодействия административных действий (процедур)</w:t>
      </w:r>
    </w:p>
    <w:bookmarkEnd w:id="45"/>
    <w:bookmarkStart w:name="z15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1. Описание действий СФЕ при обращении потребителя услуги в уполномоченный орган</w:t>
      </w:r>
    </w:p>
    <w:bookmarkEnd w:id="46"/>
    <w:bookmarkStart w:name="z15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2. Описание действий СФЕ при обращении потребителя услуги к акиму сельского округа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(схемы смотрите в бумажном варианте)</w:t>
      </w:r>
    </w:p>
    <w:bookmarkStart w:name="z1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государственной адресной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помощи»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 районный/городской отдел занятости социальных программ, рассмотрев Ваше заявление о назначении государственной адресной социальной помощи, сообщает:_______________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Начальник _____________           __________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районного/городского отдела      </w:t>
      </w:r>
      <w:r>
        <w:rPr>
          <w:rFonts w:ascii="Times New Roman"/>
          <w:b w:val="false"/>
          <w:i w:val="false"/>
          <w:color w:val="000000"/>
          <w:sz w:val="28"/>
        </w:rPr>
        <w:t>(подпись)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«28» декабря 2012 года № 348</w:t>
      </w:r>
    </w:p>
    <w:bookmarkEnd w:id="49"/>
    <w:bookmarkStart w:name="z15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слуху»</w:t>
      </w:r>
    </w:p>
    <w:bookmarkEnd w:id="50"/>
    <w:bookmarkStart w:name="z15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1"/>
    <w:bookmarkStart w:name="z1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слуху»  (далее – Регламент)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- функциональные единицы (далее – СФЕ) – ответственные лица заинтересованных органов,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районные и городские отделы занятости и социальных программ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21 Закона Республики Казахстан от 13 апреля 2005 года «О социальной защите инвалидов в Республике Казахстан», Правил предоставления в соответствии с индивидуальной программой реабилитации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– тридцать часов в год, утвержденных постановлением Правительства Республики Казахстан от 20 июля 2005 года </w:t>
      </w:r>
      <w:r>
        <w:rPr>
          <w:rFonts w:ascii="Times New Roman"/>
          <w:b w:val="false"/>
          <w:i w:val="false"/>
          <w:color w:val="000000"/>
          <w:sz w:val="28"/>
        </w:rPr>
        <w:t>№ 754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стандартом государственной услуги «Оформление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слуху», утвержденного постановлением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услуги, которую получит заявитель, является уведомление об оформлении документов для предоставления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слуху, либо мотивированный ответ об отказе в предоставлении услуги на бумажном носителе.</w:t>
      </w:r>
    </w:p>
    <w:bookmarkEnd w:id="52"/>
    <w:bookmarkStart w:name="z16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53"/>
    <w:bookmarkStart w:name="z1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уполномоченным органом, адрес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Полная информация о порядке оказания государственной услуги и необходимых документах, располагается на интернет - ресурсе Министерства труда и социальной защиты населения Республики Казахстан http://www.enbek.gov.kz, на стендах уполномоченных органов,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9.00 часов до 18.00 часов, с обеденным перерывом с 13.00 до 14.00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отказывается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 потребителя медицинских противопоказаний в предоставлении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одного из требуемых документов для предоставления данной государственной услуги, при выявлении ошибок в оформлении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недостоверность представленных сведений 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запроса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потребителя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уполномоченного органа осуществляет регистрацию и выдает талон с указанием даты регистрации и получения потребителем государственной услуги, фамилии и инициалов ответственного лица, принявшего документы, передает  документы  руководителю 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осуществляет ознакомление с поступившими документами и определяет ответственного  специалиста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уполномоченного органа рассматривает представленные документы, оформляет уведомление либо мотивированный ответ об отказе в предоставлении государственной услуги, подписывает руководителем уполномоченного органа и передает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специалист уполномоченного органа выдает потребителю уведомление либо мотивированный ответ об отказе в предоставлении государственной услуги.</w:t>
      </w:r>
    </w:p>
    <w:bookmarkEnd w:id="54"/>
    <w:bookmarkStart w:name="z18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 оказания государственной услуги</w:t>
      </w:r>
    </w:p>
    <w:bookmarkEnd w:id="55"/>
    <w:bookmarkStart w:name="z18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с указанием реквизитов документа, удостоверяющего личность, номер социального индивидуального кода (при наличии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выписку из индивидуальной программы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удостоверяющий личность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справку об инвалидности.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копиях и подлинниках для сверки, после чего подлинники документов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невозможности личного обращения инвалид может уполномочить других лиц на обращение с заявлением о предоставлении социальных услуг индивидуального помощника, специалиста жестового языка на основании доверенности, не требующей нотариального удостоверения.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участвуют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взаимодействия административных действий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Форма уведомления либо мотивированного ответа об отказе в предоставлении государственной услуги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6"/>
    <w:bookmarkStart w:name="z19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им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помощника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первой группы, имеющих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затруднение в передвижении,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 жестового языка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по слуху»</w:t>
      </w:r>
    </w:p>
    <w:bookmarkEnd w:id="57"/>
    <w:bookmarkStart w:name="z19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уполномоченных органов по оказанию государственной услуги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4533"/>
        <w:gridCol w:w="4878"/>
        <w:gridCol w:w="2568"/>
      </w:tblGrid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уполномоченного органа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расположения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телефона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города Актау»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Актау, 11 микрорайон, здание № 50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432670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города Жанаозен»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Жанаозен, 3 «а» микрорайон, здание Достар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(72934) 42988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Тупкараганского района»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район, город Форт-Шевченко, улица Маяулы, Молодежный центр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 22848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Мунайлинского района»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село Мангистау, здание общественных объединений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(72924) 66445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Мангистауского района»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Мангистауский район, село Шетпе, здание районного акимата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(72931) 21243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Бейнеуского района»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Бейнеуский район, село Бейнеу, улица М.Бегенова, 26 «б»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21275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Каракиянского района»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 село Курык, улица Досан батыра, 4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(72937) 21561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инвалидов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им услуги индивидуального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помощника для инвалидов первой группы,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имеющих затруднение в передвижении,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 жестового языка для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слуху»</w:t>
      </w:r>
    </w:p>
    <w:bookmarkEnd w:id="59"/>
    <w:bookmarkStart w:name="z19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 действий (процедур)</w:t>
      </w:r>
    </w:p>
    <w:bookmarkEnd w:id="60"/>
    <w:bookmarkStart w:name="z19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2109"/>
        <w:gridCol w:w="1947"/>
        <w:gridCol w:w="2196"/>
        <w:gridCol w:w="2103"/>
        <w:gridCol w:w="1881"/>
        <w:gridCol w:w="183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 лист уполномоченного органа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 тель уполномо ченного органа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Отвественный специа лист уполномо ченного органа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действия (процесса, процедуры, операций) и их описание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в журнале и выдача талона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поступившими документа ми, определе ние ответственного специалис та для исполнения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 ление проверки полноты докумен тов, подготов ка уведомле ния или мотивированного отказа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 ление с докумен тами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 или мотивированного отказа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 ния (данные, документ, организационно-распоряди тельное решение)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 тов руководителю для наложе ния резолю ции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документов ответственному специалис 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 тов с материалами руководи телю уполномо ченного органа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 ние докумен та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или мотивированного отказа потреби телю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десяти рабочих дней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рабочего дня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9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5"/>
        <w:gridCol w:w="3949"/>
        <w:gridCol w:w="4326"/>
      </w:tblGrid>
      <w:tr>
        <w:trPr>
          <w:trHeight w:val="30" w:hRule="atLeast"/>
        </w:trPr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1 СФЕ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2 СФЕ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3 СФЕ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от потребителя, регистрация, направление документов руководителю уполномоченного органа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документов ответственному специалисту уполномоченного органа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подготовка уведомления, передача документов с материалами руководителю уполномоченного органа</w:t>
            </w:r>
          </w:p>
        </w:tc>
      </w:tr>
      <w:tr>
        <w:trPr>
          <w:trHeight w:val="30" w:hRule="atLeast"/>
        </w:trPr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уведомления, передача уведомления потребителю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5"/>
        <w:gridCol w:w="3949"/>
        <w:gridCol w:w="4326"/>
      </w:tblGrid>
      <w:tr>
        <w:trPr>
          <w:trHeight w:val="30" w:hRule="atLeast"/>
        </w:trPr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1 СФЕ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2 СФЕ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3 СФЕ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от потребителя, регистрация, направление документов руководителю уполномоченного органа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документов ответственному специалисту уполномоченного органа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подготовка мотивированного отказа, передача документов с материалами руководителю уполномоченного органа</w:t>
            </w:r>
          </w:p>
        </w:tc>
      </w:tr>
      <w:tr>
        <w:trPr>
          <w:trHeight w:val="30" w:hRule="atLeast"/>
        </w:trPr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мотивированного отказа, передача мотивированного отказа потребителю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мотивированного отказа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инвалидов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им услуги индивидуального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помощника для инвалидов первой группы,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имеющих затруднение в передвижении,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 жестового языка для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слуху»</w:t>
      </w:r>
    </w:p>
    <w:bookmarkEnd w:id="64"/>
    <w:bookmarkStart w:name="z20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взаимодействия административных действий (процедур)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(схему смотрите в бумажном носителе)</w:t>
      </w:r>
    </w:p>
    <w:bookmarkStart w:name="z20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им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помощника для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первой группы, имеющих затруднение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передвижении, и специалиста жестового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языка для инвалидов по слуху»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 районный/городской отдел занятости социальных программ, рассмотрев Ваше заявление об оформлении документов на инвалидов для предоставления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слуху, сообщает______________________________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Начальник _____________          __________ 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районного/городского отдела   </w:t>
      </w:r>
      <w:r>
        <w:rPr>
          <w:rFonts w:ascii="Times New Roman"/>
          <w:b w:val="false"/>
          <w:i w:val="false"/>
          <w:color w:val="000000"/>
          <w:sz w:val="28"/>
        </w:rPr>
        <w:t>    (подпись)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0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«28» декабря 2012 года № 348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7"/>
    <w:bookmarkStart w:name="z20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«Оформление документов на инвалидов для предоставления им кресла-коляски»</w:t>
      </w:r>
    </w:p>
    <w:bookmarkEnd w:id="68"/>
    <w:bookmarkStart w:name="z20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9"/>
    <w:bookmarkStart w:name="z20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«Оформление документов на инвалидов для предоставления им кресла-коляски» (далее – Регламент)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- функциональные единицы (далее – СФЕ) – ответственные лица заинтересованных органов,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- районные и городские отделы занятости и социальных программ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 Республики Казахстан от 13 апреля 2005 года «О социальной защите инвалидов в Республике Казахстан», правил обеспечения инвалидов специальными средствами передвижения, утвержденных постановлением Правительства Республики Казахстан от 20 июля 2005 года </w:t>
      </w:r>
      <w:r>
        <w:rPr>
          <w:rFonts w:ascii="Times New Roman"/>
          <w:b w:val="false"/>
          <w:i w:val="false"/>
          <w:color w:val="000000"/>
          <w:sz w:val="28"/>
        </w:rPr>
        <w:t>№ 754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стандартом государственной услуги «Оформление документов на инвалидов для предоставления им кресла - коляски», утвержденного постановлением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услуги, которую получит заявитель, является уведомление об оформлении документов для предоставления кресло - коляски, либо мотивированный ответ об отказе в предоставлении услуг на бумажном носителе.</w:t>
      </w:r>
    </w:p>
    <w:bookmarkEnd w:id="70"/>
    <w:bookmarkStart w:name="z21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71"/>
    <w:bookmarkStart w:name="z21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уполномоченным органом, адрес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Полная информация о порядке оказания государственной услуги   и необходимых документах располагается на интернет - ресурсе Министерства труда и социальной защиты населения Республики Казахстан www.enbek.gov.kz, на стендах уполномоченных органов,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9.00 часов до 18.00 часов, с обеденным перерывом с 13-00 до 14-00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отказывается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 потребителя медицинских противопоказаний в обеспечении инвалидов креслами-колясками;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одного из требуемых документов для предоставления данной государственной услуги, при выявлении ошибок в оформлении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недостоверность представленных сведений 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 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запроса от потребителя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уполномоченного органа осуществляет регистрацию и выдает талон с указанием даты регистрации и получения потребителем государственной услуги, фамилии и инициалов ответственного лица, принявшего документы, передает документы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осуществляет ознакомление с поступившими документами и определяет ответственного специалиста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уполномоченного органа рассматривает представленные документы, оформляет уведомление либо мотивированный ответ об отказе в предоставлении государственной услуги, подписывает руководителем уполномоченного органа и передает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специалист уполномоченного органа выдает потребителю уведомление либо мотивированный ответ об отказе в предоставлении государственной услуги;</w:t>
      </w:r>
    </w:p>
    <w:bookmarkEnd w:id="72"/>
    <w:bookmarkStart w:name="z227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3"/>
    <w:bookmarkStart w:name="z22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с указанием реквизитов документа, удостоверяющего личность, номер социального индивидуального кода (при наличии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индивидуальную программу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инвалидов от трудового увечья или профессионального заболевания, полученного по вине работодателя, в случаях прекращения деятельности работодателя - индивидуального предпринимателя или ликвидации юридического лица - копию акта о несчастном случае и документ о прекращении деятельности работодателя - индивидуального предпринимателя или ликвидации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невозможности личного обращения инвалид может уполномочить других лиц на обращение с заявлением для предоставления кресло-коляски на основании доверенности, не требующей нотариального удостоверения.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участвуют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взаимодействия административных действий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Форма уведомления либо мотивированного ответа об отказе в предоставлении государственной услуги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4"/>
    <w:bookmarkStart w:name="z23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им кресла-коляски»</w:t>
      </w:r>
    </w:p>
    <w:bookmarkEnd w:id="75"/>
    <w:bookmarkStart w:name="z240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уполномоченных органов по оказанию государственной услуги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4533"/>
        <w:gridCol w:w="4878"/>
        <w:gridCol w:w="2568"/>
      </w:tblGrid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уполномоченного органа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расположения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телефона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города Актау»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Актау, 11 микрорайон, здание № 50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432670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города Жанаозен»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Жанаозен, 3 «а» микрорайон, здание Достар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(72934) 42988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Тупкараганского района»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район, город Форт-Шевченко, улица Маяулы, Молодежный центр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 22848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Мунайлинского района»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село Мангистау, здание общественных объединений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(72924) 66445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Мангистауского района»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Мангистауский район, село Шетпе, здание районного акимата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(72931) 21243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Бейнеуского района»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Бейнеуский район, село Бейнеу, улица М.Бегенова, 26 «б»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21275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Каракиянского района»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  село Курык, улица Досан батыра, 4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(72937) 21561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им кресла-коляски»</w:t>
      </w:r>
    </w:p>
    <w:bookmarkEnd w:id="77"/>
    <w:bookmarkStart w:name="z242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 действий (процедур)</w:t>
      </w:r>
    </w:p>
    <w:bookmarkEnd w:id="78"/>
    <w:bookmarkStart w:name="z243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2025"/>
        <w:gridCol w:w="2196"/>
        <w:gridCol w:w="2271"/>
        <w:gridCol w:w="2018"/>
        <w:gridCol w:w="1810"/>
        <w:gridCol w:w="176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 лист уполномоченного органа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 тель уполномо ченного органа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Отвественный специлист уполномоченного органа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 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действия (процесса, процедуры, операций) и их описание 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в журнале и выдача талона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поступившими документа ми, определе ние ответственного специалис та для исполнения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докумен тов, подготов ка уведомле ния или мотивиро ванного отказа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 или мотивированного отказа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 ния (данные, документ, организационно-распоряди тельное решение)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 ние докумен тов руководителю для наложения резолюции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документов ответственному специалис ту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 тов с материалами руководи телю уполномо ченного органа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 ние докумен та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или мотивированного отказа потреби телю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десяти рабочих дней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рабочего дня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44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5"/>
        <w:gridCol w:w="3949"/>
        <w:gridCol w:w="4326"/>
      </w:tblGrid>
      <w:tr>
        <w:trPr>
          <w:trHeight w:val="30" w:hRule="atLeast"/>
        </w:trPr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3 СФЕ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4 СФЕ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5 СФЕ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от потребителя, регистрация, направление документов руководителю уполномоченного органа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документов ответственному специалисту уполномоченного органа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подготовка уведомления, передача документов с материалами руководителю уполномоченного органа</w:t>
            </w:r>
          </w:p>
        </w:tc>
      </w:tr>
      <w:tr>
        <w:trPr>
          <w:trHeight w:val="30" w:hRule="atLeast"/>
        </w:trPr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уведомления, выдача уведомления потребителю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5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5"/>
        <w:gridCol w:w="3949"/>
        <w:gridCol w:w="4326"/>
      </w:tblGrid>
      <w:tr>
        <w:trPr>
          <w:trHeight w:val="30" w:hRule="atLeast"/>
        </w:trPr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3 СФЕ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4 СФЕ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от потребителя, регистрация, направление документов руководителю уполномоченного органа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документов ответственному специалисту уполномоченного органа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подготовка мотивированного отказа, передача документов с материалами руководителю уполномоченного органа</w:t>
            </w:r>
          </w:p>
        </w:tc>
      </w:tr>
      <w:tr>
        <w:trPr>
          <w:trHeight w:val="30" w:hRule="atLeast"/>
        </w:trPr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мотивированного отказа, выдача мотивированного отказа потребителю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мотивированного отказа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им кресла-коляски»</w:t>
      </w:r>
    </w:p>
    <w:bookmarkEnd w:id="82"/>
    <w:bookmarkStart w:name="z247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взаимодействия административных действий (процедур)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(схему смотрите в бумажном варианте)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4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им кресла-коляски»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 районный/городской отдел занятости социальных программ, рассмотрев Ваше заявление об оформлении документов на инвалидов для предоставления им кресла-коляски, сообщает________________________________________________________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Начальник  _____________         __________ 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районного/городского отдела      </w:t>
      </w:r>
      <w:r>
        <w:rPr>
          <w:rFonts w:ascii="Times New Roman"/>
          <w:b w:val="false"/>
          <w:i w:val="false"/>
          <w:color w:val="000000"/>
          <w:sz w:val="28"/>
        </w:rPr>
        <w:t>(подпись)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4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«28» декабря 2012 года № 348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5"/>
    <w:bookmarkStart w:name="z250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«Оформление документов на инвалидов для обеспечения их санаторно - курортным лечением»</w:t>
      </w:r>
    </w:p>
    <w:bookmarkEnd w:id="86"/>
    <w:bookmarkStart w:name="z25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87"/>
    <w:bookmarkStart w:name="z25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«Оформление документов на инвалидов для обеспечения их санаторно - курортным лечением» (далее – Регламент)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- функциональные единицы (далее – СФЕ) – ответственные лица заинтересованных органов,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- районные и городские отделы занятости и социальных программ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>     статьи 20 Закона Республики Казахстан от 13 апреля 2005 года «О социальной защите инвалидов в Республике Казахстан», Правил предоставления санаторно - курортного лечения инвалидам и детям-инвалидам», утвержденных постановлением Правительства Республики Казахстан от 20 июля 2005 года </w:t>
      </w:r>
      <w:r>
        <w:rPr>
          <w:rFonts w:ascii="Times New Roman"/>
          <w:b w:val="false"/>
          <w:i w:val="false"/>
          <w:color w:val="000000"/>
          <w:sz w:val="28"/>
        </w:rPr>
        <w:t>№ 754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стандартом государственной услуги «Оформление документов на инвалидов для обеспечения их санаторно-курортным лечением», утвержденного постановлением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услуги, которую получит заявитель, является уведомление об оформлении документов для обеспечения санаторно - курортным лечением, либо мотивированный ответ об отказе в предоставлении услуги на бумажном носителе.</w:t>
      </w:r>
    </w:p>
    <w:bookmarkEnd w:id="88"/>
    <w:bookmarkStart w:name="z259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89"/>
    <w:bookmarkStart w:name="z26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уполномоченным органом, адрес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Полная  информация о порядке оказания государственной услуги и необходимых документах располагается на интернет - ресурсе Министерства труда и социальной защиты населения Республики Казахстан www.enbek.gov.kz, на стендах уполномоченных органов,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9.00 часов до 18.00 часов, с обеденным перерывом с 13-00 до 14-00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отказывается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 потребителя медицинских противопоказаний в обеспечении санаторно-курортным лечением;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одного из требуемых документов для предоставления данной государственной услуги, при выявлении ошибок в оформлении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недостоверность представленных сведений 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  запроса от потребителя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уполномоченного органа осуществляет регистрацию и выдает талон с указанием даты регистрации и получения потребителем государственной услуги, фамилии и инициалов ответственного лица, принявшего документы, передает документы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осуществляет ознакомление с поступившими документами и определяет ответственного специалиста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уполномоченного органа рассматривает представленные документы, оформляет уведомление либо мотивированный ответ об отказе в предоставлении государственной услуги, подписывает руководителем уполномоченного органа и передает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специалист уполномоченного органа выдает потребителю  уведомление либо мотивированный ответ об отказе в предоставлении государственной услуги.</w:t>
      </w:r>
    </w:p>
    <w:bookmarkEnd w:id="90"/>
    <w:bookmarkStart w:name="z273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 оказания государственной услуги</w:t>
      </w:r>
    </w:p>
    <w:bookmarkEnd w:id="91"/>
    <w:bookmarkStart w:name="z27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с указанием реквизитов документа, удостоверяющего личность, номер социального индивидуального кода (при наличии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детей-инвалидов - копия свидетельства о рождении ребенка и копия документа, удостоверяющего личность его законного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копия санаторно - курортной карты, выданной организацией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регистрацию по постоянному месту жительства (адресная справка либо справка сельских и/или аульных акимов);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копии выписки из справки об инвалидности и выписки из индивидуальной программы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 подаче заявления другим лицом с письменного согласия инвалида - копию документа, удостоверяющего 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предоставляются в копиях и подлинниках для сверки, после чего подлинники документов возвращаются потребителю.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участвуют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взаимодействия административных действий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Форма уведомления либо мотивированного ответа об отказе в предоставлении государственной услуги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2"/>
    <w:bookmarkStart w:name="z28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обеспечения их санаторно - курортным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лечением»</w:t>
      </w:r>
    </w:p>
    <w:bookmarkEnd w:id="93"/>
    <w:bookmarkStart w:name="z290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уполномоченных органов по оказанию государственной услуги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5101"/>
        <w:gridCol w:w="4878"/>
        <w:gridCol w:w="2000"/>
      </w:tblGrid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уполномоченного органа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расположения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телефона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города Актау»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Актау, 11 микрорайон, здание № 50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432670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города Жанаозен»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Жанаозен, 3 «а» микрорайон, здание Достар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(72934) 42988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Тупкараганского района»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район, город Форт-Шевченко, улица Маяулы, Молодежный центр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 22848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Мунайлинского района»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село Мангистау, здание общественных объединений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(72924) 66445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Мангистауского района»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Мангистауский район, село Шетпе, здание районного акимата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(72931) 21243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Бейнеуского района»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Бейнеуский район, село Бейнеу, улица М.Бегенова, 26 «б»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21275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Каракиянского района»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 село Курык, улица Досан батыра, 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(72937) 21561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обеспечения их санаторно - курортным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лечением»</w:t>
      </w:r>
    </w:p>
    <w:bookmarkEnd w:id="95"/>
    <w:bookmarkStart w:name="z29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 действий (процедур)</w:t>
      </w:r>
    </w:p>
    <w:bookmarkEnd w:id="96"/>
    <w:bookmarkStart w:name="z29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2025"/>
        <w:gridCol w:w="2196"/>
        <w:gridCol w:w="2271"/>
        <w:gridCol w:w="2018"/>
        <w:gridCol w:w="1810"/>
        <w:gridCol w:w="176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Отвественный специалист уполномоченного органа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действия (процесса, процедуры, операций) и их описание 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в журнале и выдача талона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поступившими документами, определение ответственного специалиста для исполнения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документов, подготовка уведомления или мотивированного отказа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 или мотивированного отказа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для наложения резолюции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документов ответственному специалисту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с материалами руководителю уполномоченного органа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или мотивированного отказа потребителю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десяти рабочих дней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рабочего дня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94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5"/>
        <w:gridCol w:w="3949"/>
        <w:gridCol w:w="4326"/>
      </w:tblGrid>
      <w:tr>
        <w:trPr>
          <w:trHeight w:val="30" w:hRule="atLeast"/>
        </w:trPr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1 СФЕ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2 СФЕ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от потребителя, регистрация, направление документов руководителю уполномоченного органа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документов ответственному специалисту уполномоченного органа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подготовка уведомления, передача документов с материалами руководителю уполномоченного органа</w:t>
            </w:r>
          </w:p>
        </w:tc>
      </w:tr>
      <w:tr>
        <w:trPr>
          <w:trHeight w:val="30" w:hRule="atLeast"/>
        </w:trPr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уведомления, передача уведомления потребителю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5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5"/>
        <w:gridCol w:w="3949"/>
        <w:gridCol w:w="4326"/>
      </w:tblGrid>
      <w:tr>
        <w:trPr>
          <w:trHeight w:val="30" w:hRule="atLeast"/>
        </w:trPr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1 СФЕ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2 СФЕ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3 СФЕ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от потребителя, регистрация, направление документов руководителю уполномоченного органа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документов ответственному специалисту уполномоченного органа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подготовка мотивированного отказа, передача документов с материалами руководителю уполномоченного органа</w:t>
            </w:r>
          </w:p>
        </w:tc>
      </w:tr>
      <w:tr>
        <w:trPr>
          <w:trHeight w:val="30" w:hRule="atLeast"/>
        </w:trPr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мотивированного отказа, передача мотивированного отказа потребителю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мотивированного отказа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обеспечения их санаторно - курортным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лечением»</w:t>
      </w:r>
    </w:p>
    <w:bookmarkEnd w:id="100"/>
    <w:bookmarkStart w:name="z297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взаимодействия административных действий (процедур)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(схему смотрите в бумажном варианте)</w:t>
      </w:r>
    </w:p>
    <w:bookmarkStart w:name="z29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обеспечения их санаторно - курортным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лечением»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 районный/городской отдел занятости социальных программ, рассмотрев Ваше заявление об оформлении документов на инвалидов для обеспечения их санаторно-курортным лечением, сообщает___________________________________________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Начальник _____________         __________  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районного/городского отдела      </w:t>
      </w:r>
      <w:r>
        <w:rPr>
          <w:rFonts w:ascii="Times New Roman"/>
          <w:b w:val="false"/>
          <w:i w:val="false"/>
          <w:color w:val="000000"/>
          <w:sz w:val="28"/>
        </w:rPr>
        <w:t>(подпись)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9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«28» декабря 2012 года № 348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3"/>
    <w:bookmarkStart w:name="z300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«Назначение и выплата социальной помощи отдельным категориям нуждающихся граждан по решениям местных представительных органов»</w:t>
      </w:r>
    </w:p>
    <w:bookmarkEnd w:id="104"/>
    <w:bookmarkStart w:name="z301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05"/>
    <w:bookmarkStart w:name="z30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«Назначение и выплата социальной помощи отдельным категориям нуждающихся граждан по решениям местных представительных органов» (далее – Регламент)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- функциональные единицы (далее – СФЕ) – ответственные лица заинтересованных органов,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- районные и городские отделы занятости и социальных программ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решений местных представительных органов (маслихатов) и стандартом государственной услуги «Назначение и выплата социальной помощи отдельным категориям нуждающихся граждан по решениям местных представительных органов», утвержденного постановлением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уведомление о назначении социальной помощи, либо мотивированный ответ об отказе в предоставлении государственной услуги на бумажном носителе.</w:t>
      </w:r>
    </w:p>
    <w:bookmarkEnd w:id="106"/>
    <w:bookmarkStart w:name="z309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107"/>
    <w:bookmarkStart w:name="z3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уполномоченным органом, адрес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Полная информация о порядке оказания государственной услуги и необходимых документах располагается на интернет - ресурсе Министерства труда и социальной защиты населения Республики Казахстан: http://www.enbek.gov.kz, на стенде уполномоченного органа, а также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уполномоченного органа: ежедневно с 9.00 часов до 18.00 часов, с обеденным перерывом с 13 - 00 до 14 - 00 часов, кроме выходных (суббота, воскресенье) и праздничных дней.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Основанием для отказа (приостановления) государственной услуги является предоставление неполных и (или) недостоверных сведений при сдаче документов потребителем.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запроса от потребителя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уполномоченного органа осуществляет регистрацию и выдает талон с указанием даты регистрации и получения потребителем государственной услуги, фамилии и инициалов ответственного лица, принявшего документы, передает документы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осуществляет ознакомление с поступившими документами и определяет ответственного специалиста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уполномоченного органа рассматривает представленные документы, оформляет уведомление либо мотивированный ответ об отказе в предоставлении государственной услуги, подписывает руководителем уполномоченного органа и передает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специалист уполномоченного органа выдает потребителю уведомление либо мотивированный ответ об отказе в предоставлении государственной услуги.</w:t>
      </w:r>
    </w:p>
    <w:bookmarkEnd w:id="108"/>
    <w:bookmarkStart w:name="z320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 оказания государственной услуги</w:t>
      </w:r>
    </w:p>
    <w:bookmarkEnd w:id="109"/>
    <w:bookmarkStart w:name="z3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получателя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удостоверяющие личность получателя социальной помощи и членов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документ получателя социальной помощи и членов семьи, подтверждающий регистрацию по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свидетельство налогоплательщика получателя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наличие банковского счета получателя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сведения о доходах получателя социальной помощи и членов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документ, подтверждающий статус оралмана;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документ, подтверждающий о случаях, приведших к обстоятельствам нанесенного материального ущерба (пожара, наводнения, дорожного происшествия), о нетрудоспособности, справка или направление на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 случае смерти кого-либо из членов семьи подтверждающий документ о смерти.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участвуют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взаимодействия административных действий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Форма уведомления либо мотивированного ответа об отказе в предоставлении государственной услуги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0"/>
    <w:bookmarkStart w:name="z33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и выплата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отдельным категориям нуждающихся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 по решениям местных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представительных органов»</w:t>
      </w:r>
    </w:p>
    <w:bookmarkEnd w:id="111"/>
    <w:bookmarkStart w:name="z339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уполномоченных органов по оказанию государственной услуги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4533"/>
        <w:gridCol w:w="4878"/>
        <w:gridCol w:w="2568"/>
      </w:tblGrid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уполномоченного органа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расположения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телефона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города Актау»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Актау, 11 микрорайон, здание № 50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432670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города Жанаозен»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Жанаозен, 3 «а» микрорайон, здание Достар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(72934) 42988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Тупкараганского района»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район, город Форт-Шевченко, улица Маяулы, Молодежный центр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 22848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Мунайлинского района»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село Мангистау, здание общественных объединений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(72924) 66445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Мангистауского района»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Мангистауский район, село Шетпе, здание районного акимата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(72931) 21243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Бейнеуского района»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Бейнеуский район, село Бейнеу, улица М.Бегенова, 26 «б»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21275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Каракиянского района»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 село Курык, улица Досан батыра, 4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(72937) 21561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и выплата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отдельным категориям нуждающихся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 по решениям местных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представительных органов»</w:t>
      </w:r>
    </w:p>
    <w:bookmarkEnd w:id="113"/>
    <w:bookmarkStart w:name="z341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 действий (процедур)</w:t>
      </w:r>
    </w:p>
    <w:bookmarkEnd w:id="114"/>
    <w:bookmarkStart w:name="z342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2104"/>
        <w:gridCol w:w="2195"/>
        <w:gridCol w:w="1944"/>
        <w:gridCol w:w="2097"/>
        <w:gridCol w:w="1890"/>
        <w:gridCol w:w="182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Отвественный специа лист уполномо ченного органа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действия (процесса, процедуры, операций) и их описание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 тов, регистра ция в журнале и выдача талона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поступившими документами, определение ответственного специа листа для исполне 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 ление проверки полноты докумен тов, подготов ка уведомле ния или мотивиро ванного отказа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 тами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 или мотивированного отказа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 ния (данные, документ, организационно-распоряди  тельное решение)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 ние докумен тов руководителю для наложения резолюции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 ние резолю ции, отправка докумен тов ответст венному специалисту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 тов с материалами руководи телю уполномо ченного органа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 ние докумен та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или мотивированного отказа потреби телю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пятнадцати календарных дней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рабочего дня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43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7"/>
        <w:gridCol w:w="3958"/>
        <w:gridCol w:w="4335"/>
      </w:tblGrid>
      <w:tr>
        <w:trPr>
          <w:trHeight w:val="30" w:hRule="atLeast"/>
        </w:trPr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1 СФЕ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2 СФЕ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3 СФЕ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от потребителя, регистрация, направление документов руководителю уполномоченного органа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документов ответственному специалисту уполномоченного органа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подготовка уведомления, передача документов с материалами руководителю уполномоченного органа</w:t>
            </w:r>
          </w:p>
        </w:tc>
      </w:tr>
      <w:tr>
        <w:trPr>
          <w:trHeight w:val="30" w:hRule="atLeast"/>
        </w:trPr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уведомления, выдача уведомления потребителю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4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5"/>
        <w:gridCol w:w="3949"/>
        <w:gridCol w:w="4326"/>
      </w:tblGrid>
      <w:tr>
        <w:trPr>
          <w:trHeight w:val="30" w:hRule="atLeast"/>
        </w:trPr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1 СФЕ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2 СФЕ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3 СФЕ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от потребителя, регистрация, направление документов руководителю уполномоченного органа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документов ответственному специалисту уполномоченного органа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подготовка мотивированного отказа, передача документов с материалами руководителю уполномоченного органа</w:t>
            </w:r>
          </w:p>
        </w:tc>
      </w:tr>
      <w:tr>
        <w:trPr>
          <w:trHeight w:val="30" w:hRule="atLeast"/>
        </w:trPr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мотивированного отказа, выдача мотивированного отказа потребителю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мотивированного отказа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и выплата 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отдельным категориям нуждающихся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решениям местных представительных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органов»</w:t>
      </w:r>
    </w:p>
    <w:bookmarkEnd w:id="118"/>
    <w:bookmarkStart w:name="z346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взаимодействия административных действий (процедур)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(схему смотрите в бумажном варианте)</w:t>
      </w:r>
    </w:p>
    <w:bookmarkStart w:name="z34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и выплата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нуждающихся граждан по решениям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местных представительных органов»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 районный/городской отдел занятости социальных программ, рассмотрев Ваше заявление о назначении и выплате социальной помощи отдельным категориям нуждающихся граждан по решениям местных представительных органов, сообщает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Начальник _____________          __________ 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районного/городского отдела       </w:t>
      </w:r>
      <w:r>
        <w:rPr>
          <w:rFonts w:ascii="Times New Roman"/>
          <w:b w:val="false"/>
          <w:i w:val="false"/>
          <w:color w:val="000000"/>
          <w:sz w:val="28"/>
        </w:rPr>
        <w:t>(подпись)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4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«28» декабря 2012 года № 348</w:t>
      </w:r>
    </w:p>
    <w:bookmarkEnd w:id="121"/>
    <w:bookmarkStart w:name="z349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справки, подтверждающей принадлежность заявителя (семьи) к получателям адресной социальной помощи»</w:t>
      </w:r>
    </w:p>
    <w:bookmarkEnd w:id="122"/>
    <w:bookmarkStart w:name="z350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23"/>
    <w:bookmarkStart w:name="z35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государственной услуги 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Выдача справки, подтверждающей принадлежность заявителя (семьи) к получателям адресной социальной помощи</w:t>
      </w:r>
      <w:r>
        <w:rPr>
          <w:rFonts w:ascii="Times New Roman"/>
          <w:b/>
          <w:i w:val="false"/>
          <w:color w:val="000000"/>
          <w:sz w:val="28"/>
        </w:rPr>
        <w:t>»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Регламент)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- функциональные единицы (далее – СФЕ) – ответственные лица заинтересованных органов,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районные и городские отделы занятости и социальных программ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«О государственной адресной социальной помощи»,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утвержденных постановлением Правительства Республики Казахстан от 25 января 2008 года 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стандарта государственной услуги «Выдача справки, подтверждающей принадлежность заявителя (семьи) к получателям адресной социальной помощи», утвержденного постановлением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являются: справка, подтверждающая принадлежность получателя государственной услуги (семьи) к получателям адресной социальной помощи в текущем квартале, либо мотивированный ответ об отказе в предоставлении государственной услуги на бумажном носителе.</w:t>
      </w:r>
    </w:p>
    <w:bookmarkEnd w:id="124"/>
    <w:bookmarkStart w:name="z358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125"/>
    <w:bookmarkStart w:name="z35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уполномоченным органом, а при отсутствии уполномоченного органа акимом поселка, аула (села), аульного (сельского) округа (далее – аким сельского округа),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Полная информация о порядке оказания государственной услуги располагается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труда и социальной защиты населения Республики Казахстан http://www.enbek.gov.kz;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стендах уполномоченного органа, аппарата акима сельского округа,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уполномоченного органа и акима сельского округа: ежедневно с 9.00 до 18.00 часов с обеденным перерывом с 13.00 до 14.00 часов, кроме выходных и праздничных дней, установленных Законом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Отказ в выдаче справки, подтверждающей принадлежность получателя государственной услуги (семьи) к получателям адресной социальной помощи производится в случае отсутствия сведений об оказании адресной социальной помощи в текущем квартале.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предоставления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запроса от получателя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подает заявление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уполномоченного органа осуществляет регистрацию и выдает талон с указанием даты регистрации и получения получателем государственной услуги, фамилии и инициалов ответственного лица, принявшего документы, передает документы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осуществляет ознакомление с поступившими документами и определяет ответственного специалиста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уполномоченного органа рассматривает представленные документы, оформляет уведомление либо мотивированный ответ об отказе в предоставлении государственной услуги, подписывает руководителем уполномоченного органа и передает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специалист уполномоченного органа выдает получателю уведомление либо мотивированный ответ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к акиму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подает заявление в аппарат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аппарата акима сельского округа регистрирует полученные документы, проверяет по списку получателей адресной социальной помощи, оформляет уведомление либо мотивированный ответ об отказе в предоставлении государственной услуги и передает акиму сельского округа на подписание;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аким сельского округа осуществляет ознакомление с поступившими документами, подписывает уведомление либо мотивированный ответ об отказе и передает специалисту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аппарата акима сельского округа выдает получателю уведомление либо мотивированный ответ об отказе в предоставлении государственной услуги.</w:t>
      </w:r>
    </w:p>
    <w:bookmarkEnd w:id="126"/>
    <w:bookmarkStart w:name="z375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 оказания государственной услуги</w:t>
      </w:r>
    </w:p>
    <w:bookmarkEnd w:id="127"/>
    <w:bookmarkStart w:name="z37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получатели государственной услуги предъявляют в уполномоченный орган или акиму сельского округа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(гражданин Казахстана – копию удостоверения личности (паспорта), иностранцы и лица без гражданства –копию вида на жительство, иностранца в Республике Казахстан или копию удостоверения лица без гражданства с отметкой о регистрации в органах внутренних 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копиях и подлинниках для сверки либо нотариально заверенных копиях, после чего подлинники документов возвращаются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участвуют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аким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взаимодействия административных действий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Форма уведомления либо мотивированного ответа об отказе в предоставлении государственной услуги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8"/>
    <w:bookmarkStart w:name="z38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справки, 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заявителя (семьи)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получателям адресной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помощи»</w:t>
      </w:r>
    </w:p>
    <w:bookmarkEnd w:id="129"/>
    <w:bookmarkStart w:name="z387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уполномоченных органов по оказанию государственной услуги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5101"/>
        <w:gridCol w:w="4878"/>
        <w:gridCol w:w="2000"/>
      </w:tblGrid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уполномоченного органа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расположения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телефона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города Актау»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Актау, 11 микрорайон, здание № 50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432670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города Жанаозен»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Жанаозен, 3 «а» микрорайон,  здание Достар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(72934) 42988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Тупкараганского района»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район,  город Форт-Шевченко,  улица Маяулы, Молодежный центр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 22848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Мунайлинского района»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  село Мангистау, здание общественных объединений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(72924) 66445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Мангистауского района»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Мангистауский район, село Шетпе, здание районного акимата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(72931) 21243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Бейнеуского района»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Бейнеуский район, село Бейнеу, улица М.Бегенова, 26 «б»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21275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Каракиянского района»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  село Курык, улица Досан батыра, 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(72937) 21561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справки, 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заявителя (семьи)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получателям адресной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помощи»</w:t>
      </w:r>
    </w:p>
    <w:bookmarkEnd w:id="131"/>
    <w:bookmarkStart w:name="z389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аппаратов акима сельского округа по оказанию государственной услуги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5685"/>
        <w:gridCol w:w="4146"/>
        <w:gridCol w:w="2149"/>
      </w:tblGrid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расположения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телефона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Умирзак»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село Умирзак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(7292)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445272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445158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Акжигитского сельского округа»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Акжигит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 34448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Бейнеу»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Бейнеу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 21262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Боранкульского сельского округа»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Боранкул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31237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Есетского сельского округа »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Есет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 35222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Ногайтинского сельского округа»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Ногайты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37010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Самского сельского округа»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Сам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 36127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Саргинского сельского округа»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Саргы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 23335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Сынгырлауского сельского округа»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Сынгырлау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 24333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«Тәжен селосы әкімінің аппараты»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Бейнеу, Д.Тажиева, здание «Акиматсервис»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 38010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Толепского сельского округа»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Толеп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 32343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Турышского сельского округа»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Турыш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 33310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Кызылсай»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Жанаозен, село Кызылсай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8(72934) 25066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Тенге»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Жанаозен, село Тенге, улица Актан Керейулы, 32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8(72934) 21301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Бостанского сельского округа»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 село Бостан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8(72937) 61101 61107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Жетибай»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 поселок Жетибай, улица Новастройка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8(72935) 26090 26664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Куландинского сельского округа»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 село Куланды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8(72937) 71010 71009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Курык»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 село Курык, улица Досан батыр, дом № 4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8(72937) 22110 21572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Мунайшы»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 поселок Мунайши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8(72935) 28291 28391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Сенек»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 село Сенек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8(72937) 31341 31394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Актобе»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село Уштаган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 43718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Акшимирауского сельского акима»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село Акшимирау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 42523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Жармыш»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село Жармыш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 27201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Жынгылды»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село Жынгылды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 24432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Кызан»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село Кызан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 42031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Онды»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село Онды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 24600 24622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Отес»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село Отес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 45325 45326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Отпан»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село Тущыбек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 28010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Тущыкудук»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село Тущыкудук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 41341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Шайыр»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село Шайыр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 27694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Шебирского сельского округа»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село Шебир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 41711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Шетпе»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село Шетпе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 21218 21431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Атамекен»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село Атамекен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 340065 330776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Баскудык»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село Баскудык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 344108 330780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Баянды»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село Баянды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 467100 467101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Даулет»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село Даулет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 466656 330992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Кызылтобинского сельского округа»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жилой массив Кызылтобе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 464654 464666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Мангистау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село Мангистау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 465255 465393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Акшукур»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район, село Акшукур, улица Б.Кожашева, №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 23241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Баутино»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Тупкараганский район,город,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Форт-Шевченко, поселок Баутино, улица Куржаманулы, 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 24846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Кызылозен»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район, село Кызылозен, улица С.Сисенбаева, дом № 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 23875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Таушык»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район, село Таушык, улица Елмуханбетова, дом    № 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 44205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Сайын Шапагатова»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район, село Сайын Шапагатова, улица А. Бекенжанова, здание № 17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 50102 50103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справки, 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заявителя (семьи)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получателям адресной социальной помощи»</w:t>
      </w:r>
    </w:p>
    <w:bookmarkEnd w:id="133"/>
    <w:bookmarkStart w:name="z391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 действий (процедур)</w:t>
      </w:r>
    </w:p>
    <w:bookmarkEnd w:id="134"/>
    <w:bookmarkStart w:name="z392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при оказании услуги акимом сельского округа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2837"/>
        <w:gridCol w:w="3819"/>
        <w:gridCol w:w="2591"/>
        <w:gridCol w:w="28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 сельского округа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действия (процесса, процедуры, операций) и их описание 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проверяет по списку получателей адресной социальной помощи, подготовка уведомления или мотивированного отказа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поступившими документами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или мотивированного отказа получателю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документов, направление документов акиму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или мотивированного отказа получателю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93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4"/>
        <w:gridCol w:w="6436"/>
      </w:tblGrid>
      <w:tr>
        <w:trPr>
          <w:trHeight w:val="30" w:hRule="atLeast"/>
        </w:trPr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1 СФЕ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 сельского округа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2 СФЕ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</w:t>
            </w:r>
          </w:p>
        </w:tc>
      </w:tr>
      <w:tr>
        <w:trPr>
          <w:trHeight w:val="30" w:hRule="atLeast"/>
        </w:trPr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проверяет по списку получателей адресной социальной помощи, подготовка уведомления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поступившими документами. Подписание документа</w:t>
            </w:r>
          </w:p>
        </w:tc>
      </w:tr>
      <w:tr>
        <w:trPr>
          <w:trHeight w:val="30" w:hRule="atLeast"/>
        </w:trPr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получателю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4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4"/>
        <w:gridCol w:w="6436"/>
      </w:tblGrid>
      <w:tr>
        <w:trPr>
          <w:trHeight w:val="30" w:hRule="atLeast"/>
        </w:trPr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 сельского округа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2 СФЕ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</w:t>
            </w:r>
          </w:p>
        </w:tc>
      </w:tr>
      <w:tr>
        <w:trPr>
          <w:trHeight w:val="30" w:hRule="atLeast"/>
        </w:trPr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проверяет по списку получателей адресной социально помощи, подготовка мотивированного отказа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поступившими документами. Подписание документа</w:t>
            </w:r>
          </w:p>
        </w:tc>
      </w:tr>
      <w:tr>
        <w:trPr>
          <w:trHeight w:val="30" w:hRule="atLeast"/>
        </w:trPr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мотивированного отказа получателю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5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при оказании услуги уполномоченным органом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841"/>
        <w:gridCol w:w="1353"/>
        <w:gridCol w:w="1152"/>
        <w:gridCol w:w="2468"/>
        <w:gridCol w:w="1347"/>
        <w:gridCol w:w="173"/>
        <w:gridCol w:w="461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действия (процесса, процедуры, операций) и их описание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поступившими документами, определение ответственного специалиста для исполнения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документов, подготовка уведомления или мотивированного отказа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для наложения резолюции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документов ответственному специалисту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с материалами руководителю уполномоченного органа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действия (процесса, процедуры, операций) и их описание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или мотивированного отказа получателю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или мотивированного отказа получателю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96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9"/>
        <w:gridCol w:w="4456"/>
        <w:gridCol w:w="3945"/>
      </w:tblGrid>
      <w:tr>
        <w:trPr>
          <w:trHeight w:val="30" w:hRule="atLeast"/>
        </w:trPr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1 СФЕ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2 СФЕ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от получателя, регистрация, направление документов руководителю уполномоченного органа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документов ответственному специалисту уполномоченного органа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подготовка уведомления, передача документов с материалами руководителю уполномоченного органа</w:t>
            </w:r>
          </w:p>
        </w:tc>
      </w:tr>
      <w:tr>
        <w:trPr>
          <w:trHeight w:val="30" w:hRule="atLeast"/>
        </w:trPr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получателю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7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9"/>
        <w:gridCol w:w="4456"/>
        <w:gridCol w:w="3945"/>
      </w:tblGrid>
      <w:tr>
        <w:trPr>
          <w:trHeight w:val="30" w:hRule="atLeast"/>
        </w:trPr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1 СФЕ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2 СФЕ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3 СФЕ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от получателя, регистрация, направление документов руководителю уполномоченного органа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документов ответственному специалисту уполномоченного органа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подготовка мотивированного отказа, передача документов с материалами руководителю уполномоченного органа</w:t>
            </w:r>
          </w:p>
        </w:tc>
      </w:tr>
      <w:tr>
        <w:trPr>
          <w:trHeight w:val="30" w:hRule="atLeast"/>
        </w:trPr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Выдача мотивированного отказа получателю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Подписание мотивированного отказа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справки, 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заявителя (семьи)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получателям адресной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помощи»</w:t>
      </w:r>
    </w:p>
    <w:bookmarkEnd w:id="141"/>
    <w:bookmarkStart w:name="z399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взаимодействия административных действий (процедур)</w:t>
      </w:r>
    </w:p>
    <w:bookmarkEnd w:id="142"/>
    <w:bookmarkStart w:name="z400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1. Описание действий СФЕ при обращении получателя услуги в уполномоченный орган</w:t>
      </w:r>
    </w:p>
    <w:bookmarkEnd w:id="143"/>
    <w:bookmarkStart w:name="z401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2. Описание действий СФЕ при обращении получателя услуги к акиму сельского округа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(схемы смотрите в бумажном варианте)</w:t>
      </w:r>
    </w:p>
    <w:bookmarkStart w:name="z40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справки, 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заявителя (семьи)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получателям адресной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помощи»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 Р А В К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Дана _________________________________________________________ регистрационный номер ______________ в том, что он (а) действительно в ____ квартале 20 ___ г. являлась получателем государственной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следующих членов семьи: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дана для предъявления по месту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уполномоченного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(аким поселка, аула (села),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аульного (сельского) округа)        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0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«28» декабря 2012 года № 348</w:t>
      </w:r>
    </w:p>
    <w:bookmarkEnd w:id="146"/>
    <w:bookmarkStart w:name="z404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направлений лицам на участие в активных формах содействия занятости»</w:t>
      </w:r>
    </w:p>
    <w:bookmarkEnd w:id="147"/>
    <w:bookmarkStart w:name="z405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48"/>
    <w:bookmarkStart w:name="z40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«Выдача направлений лицам на участие в активных формах содействия занятости» (далее – Регламент)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- функциональные единицы (далее – СФЕ) – ответственные лица заинтересованных органов,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районные и городские отделы занятости и социальных программ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>подпунктами 2), 5), 6),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8 Закона Республики  Казахстан от 23 января 2001 года «О занятости населения» и стандартом государственной услуги «Выдача направлений лицам на участие в активных формах содействия занятости», утвержденного постановлением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выдача получателю государственной услуги направления на участие в активных формах содействия занятости на бумажном носителе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 оказываемой государственной услуги «Оказание бесплатных услуг лицам в профессиональной ориентации» является устное информирование (консультирование) получателя государственной услуги о перечне профессий и специальностей, на которые возможно его трудоустройство.</w:t>
      </w:r>
    </w:p>
    <w:bookmarkEnd w:id="149"/>
    <w:bookmarkStart w:name="z413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150"/>
    <w:bookmarkStart w:name="z41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уполномоченным органом, адрес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«Выдача направлений лицам на участие в активных формах содействия занятости»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«Выдачу направлений лицам на молодежную практику»;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«Выдачу направлений лицам на общественные работы»;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«Выдачу направлений лицам для трудоустройства на социальное рабочее место»;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«Выдачу направлений для трудоустройства»;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«Выдачу направлений лицам на профессиональную подготовку, переподготовку и повышение квалификации»;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«Оказание бесплатных услуг лицам в профессиональной ориентации».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Полная информация о порядке оказания государственной услуги располагается на интернет - ресурсе Министерства труда и социальной защиты населения Республики Казахстан: http:// www.enbek.gov.kz (далее – интернет-ресурс), в разделе «Занятость населения», на стендах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уполномоченного органа: ежедневно с 9.00 до 18.00 часов с обеденным перерывом с 13.00 до 14.00 часов, кроме выходных и праздничных дней, установленных Законом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Реквизиты специалистов (ФИО, номер кабинета), предоставляющих государственные услуги, располагаются в здании уполномоченных органов в доступном для восприятия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отказывает в выдаче направления безработным в случае отсутствия регистрации получателя государственной услуги в качестве безработного в уполномоченном органе (за исключением «Выдача направлений для трудоустройства» и «Оказание бесплатных услуг лицам в профессиональной ориентации»).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предоставления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запроса от получателя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сдает все необходимые документы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 рассматривает представленные документы, оформляет направление, подписывает у руководителея уполномоченного органа и выдает направление на участие в активных формах содействия занятости получателю.</w:t>
      </w:r>
    </w:p>
    <w:bookmarkEnd w:id="151"/>
    <w:bookmarkStart w:name="z427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 оказания государственной услуги</w:t>
      </w:r>
    </w:p>
    <w:bookmarkEnd w:id="152"/>
    <w:bookmarkStart w:name="z42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предъявляет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удостоверение личности (паспорт);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трудовую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присвоении социального индивидуального 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регистрационный номер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удостоверяющий профессиональную квалификацию (при наличии), а для лица, впервые ищущего работу, но не имеющего профессию (специальность), - документа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Иностранцы и лица без гражданства предоставляют, кроме того, вид на жительство иностранца в Республике Казахстан и удостоверение лица без гражданства с отметкой о регистрации в органах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Оралманы предоставляют удостоверение оралмана.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Льготы для получения государственной услуги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участвуют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взаимодействия административных действий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Форма направлений в предоставлении государственной услуги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направлений лицам на участие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активных формах содействия занятости»</w:t>
      </w:r>
    </w:p>
    <w:bookmarkEnd w:id="154"/>
    <w:bookmarkStart w:name="z441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уполномоченных органов по оказанию государственной услуги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5477"/>
        <w:gridCol w:w="4405"/>
        <w:gridCol w:w="2074"/>
      </w:tblGrid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уполномоченного органа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расположения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телефона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города Актау»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Актау, 11 микрорайон, здание № 50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432670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города Жанаозен»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Жанаозен, 3 «а» микрорайон, здание Достар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(72934) 42988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Тупкараганского района»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район, город Форт-Шевченко, улица Маяулы, Молодежный центр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 22848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Мунайлинского района»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село Мангистау, здание общественных объединений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(72924) 66445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Мангистауского района»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Мангистауский район, село Шетпе, здание районного акимата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(72931) 21243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Бейнеуского района»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Бейнеуский район, село Бейнеу, улица М.Бегенова, 26 «б»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21275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Каракиянского района»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 село Курык, улица Досан батыра, 4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(72937) 21561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направлений лицам на участие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активных формах содействия занятости»</w:t>
      </w:r>
    </w:p>
    <w:bookmarkEnd w:id="156"/>
    <w:bookmarkStart w:name="z443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 действий (процедур)</w:t>
      </w:r>
    </w:p>
    <w:bookmarkEnd w:id="157"/>
    <w:bookmarkStart w:name="z444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139"/>
        <w:gridCol w:w="3381"/>
        <w:gridCol w:w="2867"/>
        <w:gridCol w:w="36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Отвественный специалист уполномоченного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действия (процесса, процедуры, операций) и их описание 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документов, оформляет направление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направления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с материалами руководителю уполномоченного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  направления на участие в активных формах содействия занятости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44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2. Варианты использования. Основной процесс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7"/>
        <w:gridCol w:w="5833"/>
      </w:tblGrid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Ответственный специалист уполномоченного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Руководитель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документов от получателя, оформление направления, направление документов руководителю уполномоченного органа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Подписание направления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Выдача направления на участие в активных формах содействия занятости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направлений лицам на участие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активных формах содействия занятости»</w:t>
      </w:r>
    </w:p>
    <w:bookmarkEnd w:id="160"/>
    <w:bookmarkStart w:name="z447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взаимодействия административных действий (процедур)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(схему смотрите в бумажном варианте)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4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направлений лицам на участие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активных формах содействия занятости»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2"/>
    <w:bookmarkStart w:name="z449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НАПРАВЛЕНИЕ НА МОЛОДЕЖНУЮ ПРАКТИКУ № _____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ст. 7  Закона Республики Казахстан «О занятости населения», Гр.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направляется на молодежную практику_______________________________________________________________________________________________________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(наименование предприятия, учреждения 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качестве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(профессия, специальность,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согласно трудовому договору № ________ от «_____»____________20____г.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Начальник _____________        __________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районного/городского отдела     </w:t>
      </w:r>
      <w:r>
        <w:rPr>
          <w:rFonts w:ascii="Times New Roman"/>
          <w:b w:val="false"/>
          <w:i w:val="false"/>
          <w:color w:val="000000"/>
          <w:sz w:val="28"/>
        </w:rPr>
        <w:t>(подпись)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______________________________20_____г.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Направление выписано  «____»______________тел: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 трудоустройстве, заполненное извещение в трехдневный срок высылается в уполномоченный 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отказе от трудоустройства, направление с соответствующей отметкой возвращается гражданину.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линия отреза</w:t>
      </w:r>
    </w:p>
    <w:bookmarkStart w:name="z450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ИЗВЕЩЕНИЕ К НАПРАВЛЕНИЮ НА МОЛОДЕЖНУЮ ПРАКТИКУ № _____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Высылается в районный/городской отдел занятости и социальных программ Гр.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принять на молодежную практику  в качестве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(профессия, специальность,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№  ____________ от «______» _________________20____г.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Характер  работы: временная, сезонная, надомная, с (не) полным рабочим днем (неделей) – нужное подчеркнуть.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Зарплата _____________________________________________________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Трудоустройство не состоялось по причине: 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Руководитель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(наименование  предприятия, учреждения)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</w:p>
    <w:bookmarkStart w:name="z451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НАПРАВЛЕНИЕ НА ОБЩЕСТВЕННУЮ РАБОТУ № _______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со ст. 18, 20 Закона Республики Казахстан «О занятости населения», Гр. ________________________________________________________________________   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направляется для трудоустройства на общественную работу___________________________________________________________________________________                 (наименование предприятия, учреждения 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качестве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(профессия, специальность,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трудовому договору № ___________ от «______»________20____г.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Начальник _____________        __________ 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районного/городского отдела    </w:t>
      </w:r>
      <w:r>
        <w:rPr>
          <w:rFonts w:ascii="Times New Roman"/>
          <w:b w:val="false"/>
          <w:i w:val="false"/>
          <w:color w:val="000000"/>
          <w:sz w:val="28"/>
        </w:rPr>
        <w:t>(подпись)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 _________________________20_____г.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Направление выписано  «______»_____________тел: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 трудоустройстве, заполненное извещение в трехдневный срок высылается в уполномоченный 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отказе от трудоустройства, направление с соответствующей отметкой возвращается гражданину.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линия отреза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52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ИЗВЕЩЕНИЕ К НАПРАВЛЕНИЮ НА ОБЩЕСТВЕННУЮ РАБОТУ № _______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Высылается в районный/городской отдел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принят на общественную работу  в качестве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(профессия, специальность,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 № ________ от «_____» ________20____.г.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Характер  работы: временная, сезонная, надомная, с (не) полным рабочим днем (неделей) – нужное подчеркнуть.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Зарплата ______________________________________________________тенге.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Трудоустройство не состоялось по причине: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Руководитель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(наименование  предприятия, учреждения)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bookmarkStart w:name="z453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НАПРАВЛЕНИЕ НА СОЦИАЛЬНОЕ РАБОЧЕЕ МЕСТО № _______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со ст. 18 - 1 Закона Республики Казахстан «О занятости населения», Гр.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направляется для трудоустройства на социально рабочее место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                 (наименование предприятия, учреждения 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качестве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(профессия, специальность,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согласно трудовому договору № ____________ от «______»_______20____г.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Начальник _____________        __________  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районного/городского отдела     </w:t>
      </w:r>
      <w:r>
        <w:rPr>
          <w:rFonts w:ascii="Times New Roman"/>
          <w:b w:val="false"/>
          <w:i w:val="false"/>
          <w:color w:val="000000"/>
          <w:sz w:val="28"/>
        </w:rPr>
        <w:t>(подпись)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занятости и социальных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_________________________20_____г.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Направление выписано  «______»_____________тел: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трудоустройстве, заполненное извещение в трехдневный срок высылается в уполномоченный 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 отказе от трудоустройства, направление с соответствующей отметкой возвращается гражданину.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линия отреза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54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ИЗВЕЩЕНИЕ К НАПРАВЛЕНИЮ НА СОЦИАЛЬНОЕ РАБОЧЕЕ МЕСТО № _____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Высылается в районный/городской отдел занятости и социальных программ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принят на социальную  работу  в качестве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(профессия, специальность,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  № ________. от «_____» ________20____.г.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Характер работы: временная, сезонная, надомная, с (не) полным рабочим днем (неделей) – нужное подчеркнуть.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Зарплата _____________________________________________________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Трудоустройство не состоялось по причине: 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Руководитель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(наименование предприятия, учреждения)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bookmarkStart w:name="z455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НАПРАВЛЕНИЕ НА РАБОТУ № _________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со ст. 8 Закона  « О занятости населения». Гр.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целевой группы:___________________________________________________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направляется для трудоустройства на работу________________________________________________________________________________________________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(наименование предприятия, учреждения)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качестве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(профессия, специальность, должность)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Начальник _____________        __________  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районного/городского отдела     </w:t>
      </w:r>
      <w:r>
        <w:rPr>
          <w:rFonts w:ascii="Times New Roman"/>
          <w:b w:val="false"/>
          <w:i w:val="false"/>
          <w:color w:val="000000"/>
          <w:sz w:val="28"/>
        </w:rPr>
        <w:t>(подпись)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занятости и социальных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  _____________________20_____г.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Направление выписано «______» _________________тел:_____________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 трудоустройстве, заполненное извещение в пятидневный срок высылается в уполномоченный 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отказе от трудоустройства, направление с соответствующей отметкой возвращается гражданину.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линия отреза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56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ИЗВЕЩЕНИЕ К НАПРАВЛЕНИЮ НА РАБОТУ № _______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Высылается в районный/городской отдел занятости и социальных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целевой группы:___________________________________________________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принят на работу  в качестве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(профессия, специальность,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  №  _____________. от «______» __________________20______г.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Характер  работы: временная, сезонная, надомная, с (не) полным рабочим днем (неделей) – нужное подчеркнуть.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Зарплата ______________________________________________________тенге.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Трудоустройство не состоялось по причине:__________________________________________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Руководитель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(наименование  предприятия, учреждения)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bookmarkStart w:name="z457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Направление на профессиональную подготовку, переподготовку и повышение квалификации № ___________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со ст. 19  Закона «О занятости населения» Гр._________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направляется на профессиональное обучение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(наименование учебного заведения)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качестве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(профессия, специальность)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  заключенному договору № ______от «_______»______________200__г.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Начальник _____________         __________  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районного/городского отдела      </w:t>
      </w:r>
      <w:r>
        <w:rPr>
          <w:rFonts w:ascii="Times New Roman"/>
          <w:b w:val="false"/>
          <w:i w:val="false"/>
          <w:color w:val="000000"/>
          <w:sz w:val="28"/>
        </w:rPr>
        <w:t>(подпись)              (Ф.И.О)</w:t>
      </w:r>
      <w:r>
        <w:rPr>
          <w:rFonts w:ascii="Times New Roman"/>
          <w:b/>
          <w:i w:val="false"/>
          <w:color w:val="000000"/>
          <w:sz w:val="28"/>
        </w:rPr>
        <w:t>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________________________тел :__________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Направление выписано « _____»___________20___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При зачислении  на обучение, заполненное извещение в трехдневный срок высылается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линия отреза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58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Извещение к направлению на профессиональную подготовку, переподготовку и повышение квалификации № _____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Высылается в районный/городской отдел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(фамилия, имя, отчество 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зачислен в качестве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(профессия, специальность)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 № ________от «_____»______________200__г.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Зачисление не состоялось по причине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(наименование предприятия, учреждения)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«____» ____________200__г.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