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4ce9" w14:textId="b314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25 ноября 2011 года № 1510. Зарегистрировано Департаментом юстиции Мангистауской области 12 декабря 2011 года № 11-1-167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  Республики  Казахстан от 23 января 2001 года № 148 «О  местном  государственном  управлении и самоуправлении в  Республике  Казахстан»,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постановлением Правительства Республики Казахстан от 19 июня 2001 года № 836 «О мерах по реализации Закона Республики Казахстан от 23 января 2001года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в которых будут проводиться общественные работы в 2012 году, виды, объемы общественных работ, размер оплаты труда участников и источники их 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обеспечить направление безработных на общественную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 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 № 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в которых будут проводиться  общественные работы в 2012 году, виды, объемы общественных работ, размер оплаты труда участников и источники их финансирования.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526"/>
        <w:gridCol w:w="1227"/>
        <w:gridCol w:w="908"/>
        <w:gridCol w:w="1675"/>
        <w:gridCol w:w="1846"/>
        <w:gridCol w:w="1249"/>
        <w:gridCol w:w="1395"/>
        <w:gridCol w:w="1186"/>
      </w:tblGrid>
      <w:tr>
        <w:trPr>
          <w:trHeight w:val="26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Спрос заяв-ления рабо-тода-телями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Предложение, количество направляемых безработных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  работ (месяцев)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  на одного человека, тенге   (в размере 1.5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разнос-ке уведомлении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10000 уведомлении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6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Актау"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Смотритель закреп-ленной территории по охране 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порядка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участковых пунктов полиции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20 участковых пунктов полиции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Актау"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 повесток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 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земельных отношении"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занятости и социальных программ"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Актау"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Умирзак"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отдел внутренней политики"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архитектуры и градостроительства"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РК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"Военный суд Актауского гарнизона"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учреждение"Суд № 2 города Актау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 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суда Департамента по обеспечению деятельности судов при Верховном суде РК(аппарата Верховного суда РК)"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экономический суд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Актау"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административный суд города Актау"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"Мангистау-ская областная научно-производственная лаборатория судебной экспертизы"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 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обласное правление общественного объединения "Казахское общество слепых"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специалисту в заведении документов в компьютер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населения РК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Министерства по ЧС РК"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"Мангистау-ский областной филиал Государственного центра по выплате пенсии"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общественного объединения "Народно-демократическая партия "Нур Отан"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филиал общественного объединения "Народно-демократическая партия "Нур Отан"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жилищно-коммунального хозяйства 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"Мангистау-ская областная территориальная инспекция лесного и охотничего хозяйства"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адаптации и интеграции оралманов Департамента внутренних дел 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(город Актау)"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борьбе с экономической и коррупцион-ной преступностью (финансовая полиция)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"Межрегиональная  инспекция агентства Республики Казахстан по защите конкуренции (антимонопольное агентство) по Атырауской и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областям"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"Редакция газеты "Ақтау ақпарат"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образования 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Агентства РК по делам государственной службы 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экономики и бюджетного планирования 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финансов 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приют управления образования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