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4ba31" w14:textId="7a4ba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реализации Программы занятости 2020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от 17 февраля 2012 года № 139. Зарегистрировано Департаментом юстиции Мангистауской области 26 марта 2012 года № 11-1-174. Утратило силу постановлением акимата города Актау от 25 мая 2012 года № 347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города Актау от 25.05.2012 года № 347.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 пунктом 8 статьи 37 Закона Республики Казахстан от 23 января 2001 года № 148 «О местном государственном управлении и самоуправлении в Республике Казахстан», Закона Республики Казахстан от 23 января 2001 года, Постановления Правительства Республики Казахстан от 30 марта 2012 года за № 378 и письма Министерства труда, занятости ,социальной защиты населения Республики Казахстан и от 15 мая 2012 года за № 05-1-25/1229Н 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работодателей, представляющих или создающих социальные рабочие места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работодателей, организующих рабочие места для прохождения молодежной практики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3.Организовать государственному учреждению «Актауский городской Центр занятости» (Нурбасинова Х.) социальные рабочие места для целевых групп населения и рабочие места по молодежной практике для получения выпускниками первоначального опыта работы по полученной профессии (специальности) в предприятиях, организациях и учреждениях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Елтизарова Р.Т.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первого дня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О. Казахбаев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Хайрлиева Г.Н.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февраля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занятости»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Нурбасинова 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февраля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Ким А.Н.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февраля 2012 г.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139 от 17 февраля 2012 г.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представляющих или создающих социальные рабочие места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693"/>
        <w:gridCol w:w="1333"/>
        <w:gridCol w:w="1353"/>
        <w:gridCol w:w="1713"/>
        <w:gridCol w:w="1833"/>
        <w:gridCol w:w="1056"/>
        <w:gridCol w:w="1293"/>
        <w:gridCol w:w="167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нование работо-дателей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фес-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(должность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 соци-аль-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рабо-чих мест (человек)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Продол-житель-ность работы в месяцах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финансирования и размер заработной платы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месяч-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ной заработной платы (тенге)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компенсации из республиканского бюджета (тенге)
</w:t>
            </w:r>
          </w:p>
        </w:tc>
      </w:tr>
      <w:tr>
        <w:trPr>
          <w:trHeight w:val="76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«Актау Сут»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тромонтер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Слеса-рь-сантехник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69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 ответст-веннос-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«Прикас-пийский Машино-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Комплекс»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Стале-вар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Литей-щик метал-ла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Бетон-щик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Контролер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84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Государ-ственное коммуна-льное казенное предприятие «Дошкольный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воспита-тельный центр № 42»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5 362,2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Озеле-нитель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3 955,35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Воспи-татель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3 875,7</w:t>
            </w:r>
          </w:p>
        </w:tc>
      </w:tr>
      <w:tr>
        <w:trPr>
          <w:trHeight w:val="85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Государ-ственное коммуна-льное казенное предприятие «Дошкольная гимназия № 36»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10 723,8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5 361,9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Воспи-татель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3 795,9</w:t>
            </w:r>
          </w:p>
        </w:tc>
      </w:tr>
      <w:tr>
        <w:trPr>
          <w:trHeight w:val="70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Государ-ственное коммуна-льное казенное предприятие «Дошкольный учебно – воспита-тельный центр № 46 «Ручеек»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Озеле-нитель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3 955,05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Учите-ль 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стран-ного языка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10 723,8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5 361,9</w:t>
            </w:r>
          </w:p>
        </w:tc>
      </w:tr>
      <w:tr>
        <w:trPr>
          <w:trHeight w:val="82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Государ-ственное коммуна-льное казенное предприятие «Ясли-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 № 4 общераз-вивающе-го типа»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Воспи-татель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9 396,9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4 698,45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Кастелянша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9 078,6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4 539,3</w:t>
            </w:r>
          </w:p>
        </w:tc>
      </w:tr>
      <w:tr>
        <w:trPr>
          <w:trHeight w:val="75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Государ-ственное коммуна-льное казенное предприятие «Ясли-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 № 31 общераз-вивающе-го типа»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Озеле-нитель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Воспи-татель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Государ-ственное коммуна-льное предприятие «Актау-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управле-ние электри-ческих сетей»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Элект-рик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7 987,2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3 993,6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Государ-ственное коммуна-льное предприятие «Актау-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76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Государ-ственное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 предприятие «Актау Тургын Уй»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Озеле-нитель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Прода-вец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72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«Казпоч-та»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Почта-льон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Опера-тор почто-вой связи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предпри-ниматель Ибраги-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 Марат Абатбае-вич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90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 ответст-веннос-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«ГММОС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7 425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Элект-рогазо-свар-щик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7 425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«Маңғыс-тау-Тазалық»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Озеле-нитель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предпри-ниматель Хохлова СветланаВладими-ровна «Golden Palace»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Специ-алист гости-нично-го хозяй-ства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79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 ответст-веннос-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«КазАзот»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 произ-водст-венных помещений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 служебных помещений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85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предпри-ниматель Мелкумов Р.А.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Повар-конди-тер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84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 ответст-венно-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стью «Нияз-Мухаммед»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Крановщик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Марке-толог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шейдер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Элект-рик связи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Элект-ромон-тажник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Элект-ромон-тер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 ответст-венно-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стью «Каскор СМУ»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Бетон-щик-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турщик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9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дуальный предпри-ниматель «Қыз-Жи-бек»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вальщица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139 от 17 февраля 2012 г.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организующих рабочие места для прохождения молодежной практики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3623"/>
        <w:gridCol w:w="2763"/>
        <w:gridCol w:w="1437"/>
        <w:gridCol w:w="1730"/>
        <w:gridCol w:w="2507"/>
      </w:tblGrid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работодателей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(специаль-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ность)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Коли-чест-во орга-низу-емых рабо-чих мест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Продол-житель-ность молодежной практи-ки в месяцах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компенса-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ции из республи-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канского бюджета (тенге)
</w:t>
            </w:r>
          </w:p>
        </w:tc>
      </w:tr>
      <w:tr>
        <w:trPr>
          <w:trHeight w:val="255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«Каражанбасмунай»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комбинированного типа № 26 «Карлыгаш»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изобразительного искусство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«Прикаспийский Машиностроительный Комплекс»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Инженер-технолог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31 общеразвивающего типа»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комбинированного типа № 57 «Акбота»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изобразительного искусство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43 общеразвивающего типа»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«Актауская городская поликлиника № 1»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«Актауское управление электрических сетей»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7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№11общеразвивающего типа»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физическому воспитанию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«Мангистауская распределительная электросетевая компания»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Инженер-электрик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«Совместное предприятие «Арман»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Горный инженер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«Ар-Би-Джи Казахстан»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25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«Мангистауский атомный энергетический комбинат-Казатомпром»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Электрослеса-рь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монтник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«ГММОС Казахстан»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«Актауский городской отдел сельского хозяйства и ветеринарии»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«Маңғыстау-Таза-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лық»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4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по делам обороны города Актау»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«Тепловые, водопроводные сети и водоотведение»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Химик-лабо-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теплотехник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технолог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микробиолог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 менеджер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«Нияз-Мухаммед»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 менеджер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«Қыз-Жібек»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Вышивальщица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