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65da" w14:textId="d066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11 марта 2012 года № 192. Зарегистрировано Департаментом юстиции Мангистауской области 05 апреля 2012 года № 11-1-175. Утратило силу постановлением акимата города Актау от 25 мая 2012 года № 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Сноска. Утратило силу постановлением акимата города Актау от 25.05.2012 года № 346.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8 статьи 37 Закона Республики Казахстан от 23 января 2001 года «О местном государственном управлении и самоуправлении в Республике Казахстан»,Постановления Правительства Республики Казахстан "О внесении изменений и дополнений в некоторые решения Правительства Республики Казахстан" за № 378 от 30.03.2012 года.,Закона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(далее-уполномоченный орган) (Г.Н. Хайрлиева) заключить с работодателями договора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организаций и предприятий, заключившим договора, обеспечить трудоустройство на социальные рабочие места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2012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 № 192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 в 2012 году.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410"/>
        <w:gridCol w:w="2142"/>
        <w:gridCol w:w="1088"/>
        <w:gridCol w:w="1562"/>
        <w:gridCol w:w="1261"/>
        <w:gridCol w:w="1110"/>
        <w:gridCol w:w="1369"/>
      </w:tblGrid>
      <w:tr>
        <w:trPr>
          <w:trHeight w:val="15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 сия (дол-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жность)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месяч-ной зара- ботной платы (тен- ге)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тель-ность рабо-ты в меся-цах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компенсиро-ван 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"Сабытай"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Перевод- чик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</w:tr>
      <w:tr>
        <w:trPr>
          <w:trHeight w:val="37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"Кыз-Жибек"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Вышеваль-щица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акционерного общества "Казпочта"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Почтальон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почтовой связи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"Актауский городской лифт"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Контролер-обходчик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7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"Актауское управление электрических сетей"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</w:t>
            </w:r>
          </w:p>
        </w:tc>
      </w:tr>
      <w:tr>
        <w:trPr>
          <w:trHeight w:val="37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"Каскор-Машза- вод"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75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"SKY SILK"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Кабельщик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