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0ebd" w14:textId="b7d0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внутригородских маршрутах общественного пассажирского транспорта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24 апреля 2012 года № 242. Зарегистрировано Департаментом юстиции Мангистауской области 25 мая 2012 года № 11-1-177. Утратило силу постановлением акимата города Актау от 02 июля 2015 года №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Актау от 02.07.2015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№ 476-ІІ «Об автомобильном транспорте» акимат города Актау,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тариф в размере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35 (тридцать пять) тенге</w:t>
      </w:r>
      <w:r>
        <w:rPr>
          <w:rFonts w:ascii="Times New Roman"/>
          <w:b w:val="false"/>
          <w:i w:val="false"/>
          <w:color w:val="000000"/>
          <w:sz w:val="28"/>
        </w:rPr>
        <w:t>, на внутригородских маршрутах общественного пассажирского транспорта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предложить для согласования, в порядке установленном законодательством на очередную сессию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исполнения настоящего постановления возложить на заместителя акима города Актау У. Бисакаева.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 дорог»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Орунбасаров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