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61b0" w14:textId="b8d6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12 декабря 2011 года № 50/440 "О городском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10 декабря 2012 года № 8/84. Зарегистрировано Департаментом юстиции Мангистауской области 14 декабря 2012 года № 2180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№7/78 «О внесении изменений в решение областного маслихата от 6 декабря 2011 года №39/448 «Об областном бюджете на 2012-2014 годы» (зарегистрировано в Реестре государственной регистрации нормативных правовых актов за №2172 от 11 декабря 2012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декабря 2011 года №50/440 «О городском бюджете на 2012-2014 годы» (зарегистрировано в Реестре государственной регистрации нормативных правовых актов за №11-1-169 от 28 декабря 2011 года, опубликовано в газете «Огни Мангистау» от 29 декабря 2011 года №220-222)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городской бюджет на 2012-2014 годы согласно приложению 1,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15 756 335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11 600 196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353 566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534 717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3 267 856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15 912 736,7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3 537 500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3 537 500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166 430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166 430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3 860 331,7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3 860 331,7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3 537 500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322 831,7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 цифру «22,1» заменить цифрой «23,6»;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3 цифру «19,5» заменить цифрой «23,8»;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6 цифру «44,7» заменить цифрой «14,5»;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Предоставить право льготного проезда на внутригородском общественном транспорте (кроме такси) для обучающихся организаций образования города Актау очной формы обучения, согласно решения городского маслихата от 23 ноября 2012 года №7/71»;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 цифру «235 790» заменить цифрой «340 790»;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3 цифру «20 485» заменить цифрой «20 470»;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4 цифру «116 275» заменить цифрой «113 959»;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5 цифру «3 655» заменить цифрой «4 385»;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6 цифру «46 497» заменить цифрой «2 886»;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7 цифру «38 832» заменить цифрой «38 451»;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8 цифру «5 039» заменить цифрой «4 039»;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9 цифру «15 350» заменить цифрой «13 850»;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10 цифру «9 292» заменить цифрой «6 792»;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11 цифру «24 630» заменить цифрой «4880»;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13 цифру «227» заменить цифрой «228»;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цифру «2 517 790» заменить цифрой «2 706 642»;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2 -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цифру «10210» заменить цифрой «2009,3».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            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Озгамбаев К.                        Молдагулов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«10» декабря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года №8/84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Актау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307"/>
        <w:gridCol w:w="1752"/>
        <w:gridCol w:w="6036"/>
        <w:gridCol w:w="264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15 756 335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11 600 196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4 880 514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4 880 514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3 540 371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3 540 371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2 224 714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1 287 393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235 793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701 463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579 792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55 642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233 219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221 024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69 907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374 805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374 805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353 566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19 452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30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02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316 035</w:t>
            </w:r>
          </w:p>
        </w:tc>
      </w:tr>
      <w:tr>
        <w:trPr>
          <w:trHeight w:val="12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316 035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534 717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460 717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416 145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44 572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3 267 856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3 267 856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3 267 856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154"/>
        <w:gridCol w:w="2106"/>
        <w:gridCol w:w="5424"/>
        <w:gridCol w:w="269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15 912 736,7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171 549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58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79 749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76 849</w:t>
            </w:r>
          </w:p>
        </w:tc>
      </w:tr>
      <w:tr>
        <w:trPr>
          <w:trHeight w:val="34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8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</w:t>
            </w:r>
          </w:p>
        </w:tc>
      </w:tr>
      <w:tr>
        <w:trPr>
          <w:trHeight w:val="6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11 790</w:t>
            </w:r>
          </w:p>
        </w:tc>
      </w:tr>
      <w:tr>
        <w:trPr>
          <w:trHeight w:val="34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52 264</w:t>
            </w:r>
          </w:p>
        </w:tc>
      </w:tr>
      <w:tr>
        <w:trPr>
          <w:trHeight w:val="8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19 437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</w:p>
        </w:tc>
      </w:tr>
      <w:tr>
        <w:trPr>
          <w:trHeight w:val="57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17 315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</w:tr>
      <w:tr>
        <w:trPr>
          <w:trHeight w:val="97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</w:t>
            </w:r>
          </w:p>
        </w:tc>
      </w:tr>
      <w:tr>
        <w:trPr>
          <w:trHeight w:val="37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13 403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</w:p>
        </w:tc>
      </w:tr>
      <w:tr>
        <w:trPr>
          <w:trHeight w:val="34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</w:p>
        </w:tc>
      </w:tr>
      <w:tr>
        <w:trPr>
          <w:trHeight w:val="54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574 806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31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31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501 664</w:t>
            </w:r>
          </w:p>
        </w:tc>
      </w:tr>
      <w:tr>
        <w:trPr>
          <w:trHeight w:val="31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501 664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8 190 865</w:t>
            </w:r>
          </w:p>
        </w:tc>
      </w:tr>
      <w:tr>
        <w:trPr>
          <w:trHeight w:val="34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8 100 107</w:t>
            </w:r>
          </w:p>
        </w:tc>
      </w:tr>
      <w:tr>
        <w:trPr>
          <w:trHeight w:val="58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24 429</w:t>
            </w:r>
          </w:p>
        </w:tc>
      </w:tr>
      <w:tr>
        <w:trPr>
          <w:trHeight w:val="31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4 043 480</w:t>
            </w:r>
          </w:p>
        </w:tc>
      </w:tr>
      <w:tr>
        <w:trPr>
          <w:trHeight w:val="78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96 439</w:t>
            </w:r>
          </w:p>
        </w:tc>
      </w:tr>
      <w:tr>
        <w:trPr>
          <w:trHeight w:val="3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289 059</w:t>
            </w:r>
          </w:p>
        </w:tc>
      </w:tr>
      <w:tr>
        <w:trPr>
          <w:trHeight w:val="58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3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1 570 089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3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38 451</w:t>
            </w:r>
          </w:p>
        </w:tc>
      </w:tr>
      <w:tr>
        <w:trPr>
          <w:trHeight w:val="72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156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18 324</w:t>
            </w:r>
          </w:p>
        </w:tc>
      </w:tr>
      <w:tr>
        <w:trPr>
          <w:trHeight w:val="61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340 790</w:t>
            </w:r>
          </w:p>
        </w:tc>
      </w:tr>
      <w:tr>
        <w:trPr>
          <w:trHeight w:val="79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15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95 635</w:t>
            </w:r>
          </w:p>
        </w:tc>
      </w:tr>
      <w:tr>
        <w:trPr>
          <w:trHeight w:val="61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1 560 497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90 758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90 758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581 214</w:t>
            </w:r>
          </w:p>
        </w:tc>
      </w:tr>
      <w:tr>
        <w:trPr>
          <w:trHeight w:val="31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8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7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577 013</w:t>
            </w:r>
          </w:p>
        </w:tc>
      </w:tr>
      <w:tr>
        <w:trPr>
          <w:trHeight w:val="76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54 846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99 355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16 592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215 846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31 766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80 586</w:t>
            </w:r>
          </w:p>
        </w:tc>
      </w:tr>
      <w:tr>
        <w:trPr>
          <w:trHeight w:val="34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114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32 304</w:t>
            </w:r>
          </w:p>
        </w:tc>
      </w:tr>
      <w:tr>
        <w:trPr>
          <w:trHeight w:val="22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4 167</w:t>
            </w:r>
          </w:p>
        </w:tc>
      </w:tr>
      <w:tr>
        <w:trPr>
          <w:trHeight w:val="22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105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22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4 244 600,4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3 016 021,4</w:t>
            </w:r>
          </w:p>
        </w:tc>
      </w:tr>
      <w:tr>
        <w:trPr>
          <w:trHeight w:val="48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867 562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454 075,4</w:t>
            </w:r>
          </w:p>
        </w:tc>
      </w:tr>
      <w:tr>
        <w:trPr>
          <w:trHeight w:val="30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88 182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1 194 874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411 328</w:t>
            </w:r>
          </w:p>
        </w:tc>
      </w:tr>
      <w:tr>
        <w:trPr>
          <w:trHeight w:val="48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1 195 652</w:t>
            </w:r>
          </w:p>
        </w:tc>
      </w:tr>
      <w:tr>
        <w:trPr>
          <w:trHeight w:val="28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143 867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370 558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615 741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города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39 397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325 657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264 984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223 176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32 949</w:t>
            </w:r>
          </w:p>
        </w:tc>
      </w:tr>
      <w:tr>
        <w:trPr>
          <w:trHeight w:val="22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41 551</w:t>
            </w:r>
          </w:p>
        </w:tc>
      </w:tr>
      <w:tr>
        <w:trPr>
          <w:trHeight w:val="75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15 792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16 504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48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19 122</w:t>
            </w:r>
          </w:p>
        </w:tc>
      </w:tr>
      <w:tr>
        <w:trPr>
          <w:trHeight w:val="48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</w:t>
            </w:r>
          </w:p>
        </w:tc>
      </w:tr>
      <w:tr>
        <w:trPr>
          <w:trHeight w:val="28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9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8 104</w:t>
            </w:r>
          </w:p>
        </w:tc>
      </w:tr>
      <w:tr>
        <w:trPr>
          <w:trHeight w:val="76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27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226 242</w:t>
            </w:r>
          </w:p>
        </w:tc>
      </w:tr>
      <w:tr>
        <w:trPr>
          <w:trHeight w:val="27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226 242</w:t>
            </w:r>
          </w:p>
        </w:tc>
      </w:tr>
      <w:tr>
        <w:trPr>
          <w:trHeight w:val="28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226 242</w:t>
            </w:r>
          </w:p>
        </w:tc>
      </w:tr>
      <w:tr>
        <w:trPr>
          <w:trHeight w:val="82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34 712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</w:p>
        </w:tc>
      </w:tr>
      <w:tr>
        <w:trPr>
          <w:trHeight w:val="54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52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4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1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25 845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17 774</w:t>
            </w:r>
          </w:p>
        </w:tc>
      </w:tr>
      <w:tr>
        <w:trPr>
          <w:trHeight w:val="31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</w:t>
            </w:r>
          </w:p>
        </w:tc>
      </w:tr>
      <w:tr>
        <w:trPr>
          <w:trHeight w:val="34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</w:p>
        </w:tc>
      </w:tr>
      <w:tr>
        <w:trPr>
          <w:trHeight w:val="61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46 965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19 465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0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66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14 296</w:t>
            </w:r>
          </w:p>
        </w:tc>
      </w:tr>
      <w:tr>
        <w:trPr>
          <w:trHeight w:val="30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378 917</w:t>
            </w:r>
          </w:p>
        </w:tc>
      </w:tr>
      <w:tr>
        <w:trPr>
          <w:trHeight w:val="54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378 917</w:t>
            </w:r>
          </w:p>
        </w:tc>
      </w:tr>
      <w:tr>
        <w:trPr>
          <w:trHeight w:val="3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118 995</w:t>
            </w:r>
          </w:p>
        </w:tc>
      </w:tr>
      <w:tr>
        <w:trPr>
          <w:trHeight w:val="3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259 922</w:t>
            </w:r>
          </w:p>
        </w:tc>
      </w:tr>
      <w:tr>
        <w:trPr>
          <w:trHeight w:val="37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898 661,3</w:t>
            </w:r>
          </w:p>
        </w:tc>
      </w:tr>
      <w:tr>
        <w:trPr>
          <w:trHeight w:val="28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29 453</w:t>
            </w:r>
          </w:p>
        </w:tc>
      </w:tr>
      <w:tr>
        <w:trPr>
          <w:trHeight w:val="52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9 501</w:t>
            </w:r>
          </w:p>
        </w:tc>
      </w:tr>
      <w:tr>
        <w:trPr>
          <w:trHeight w:val="31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</w:t>
            </w:r>
          </w:p>
        </w:tc>
      </w:tr>
      <w:tr>
        <w:trPr>
          <w:trHeight w:val="3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2 009,3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2 009,3</w:t>
            </w:r>
          </w:p>
        </w:tc>
      </w:tr>
      <w:tr>
        <w:trPr>
          <w:trHeight w:val="43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6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80 182</w:t>
            </w:r>
          </w:p>
        </w:tc>
      </w:tr>
      <w:tr>
        <w:trPr>
          <w:trHeight w:val="76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31 382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781 517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781 517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166 430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166 430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166 430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-3 860 331,7</w:t>
            </w:r>
          </w:p>
        </w:tc>
      </w:tr>
      <w:tr>
        <w:trPr>
          <w:trHeight w:val="5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3 860 331,7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322 831,7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