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61d0" w14:textId="5ce6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20 января 2012 года № 08. Зарегистрировано Департаментом юстиции Мангистауской области 26 января 2012 года № 11-2-182. Утратило силу постановлением акимата города Жанаозен от 25 июня 2012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Жанаозен от 25.06.2012 № 268.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«Жанаозенский городской отдел занятости и социальных программ» (далее-уполномоченный орган) заключить с работодателями договора о создании социальных рабочих мест для целевых групп населения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предприятий и организаций, заключившим договор, обеспечить трудоустройство в соответствии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Боранбаеву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 Нурмуханов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2012 № 08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1296"/>
        <w:gridCol w:w="1141"/>
        <w:gridCol w:w="1554"/>
        <w:gridCol w:w="1424"/>
        <w:gridCol w:w="1554"/>
        <w:gridCol w:w="1489"/>
        <w:gridCol w:w="1185"/>
        <w:gridCol w:w="1490"/>
      </w:tblGrid>
      <w:tr>
        <w:trPr>
          <w:trHeight w:val="30" w:hRule="atLeast"/>
        </w:trPr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Наименова-ние пред-прия-тий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 рабочие места (чел.)
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ботной платы оплачиваемой из местного бюдже-та / тысяч тенге/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тель-ность работ /ме-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сяц/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ботной платы (ра-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ботада теля)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чис-ле инвалиды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Орал-маны</w:t>
            </w:r>
          </w:p>
        </w:tc>
      </w:tr>
      <w:tr>
        <w:trPr>
          <w:trHeight w:val="22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«Таза-лык»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территорий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7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«Жана-озен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городской управление внутренних дел»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участково-го инспектора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«ОзенИн-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носке уведомлений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6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«Озенэнер-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госервис»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носке уведомлений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43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«Өзен-жылу»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носке уведомлений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1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48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«Өнер»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73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«Жана-озенский городской родильный дом»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6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«Жана-озенская городская центральная боль-ница»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6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«Жана-озенская городская детская полик-линика»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78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«Дет-ская юношеская спортивная школа 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16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няя (сменная) средняя школа № 1»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Жана-озен-ский филиал Дочер-но-Государственное Предприятие 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учно-Производствен-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земельных ресурсов землеустройства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огра-ничен-ной ответственностью «Озендар-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огра-ничен-ной ответственностью «Бур-гылау»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огра-ничен-ной ответственностью «Ка-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газо-пере-раба-тываю-щий завод»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огра-ничен-ной ответственностью «Нур-энер-го 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огра-ничен-ной ответственностью «Жан-арыс»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огра-ничен-ной ответственностью «Те-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тас-1»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огра-ничен-ной ответственностью «Меди-цина»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Санитарка, дворник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8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огра-ничен-ной ответственностью «Жана-өзен-ский полит-тех-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нический колледж»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огра-ничен-ной ответственностью «Өрт сөнді-ру қызме-ті-М»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техни-чка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огра-ничен-ной ответственностью «Ор-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деу-2009»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40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«Алау»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«Алаш»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«Аман-дык»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«Асыл-бек»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8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7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«Дау-ир»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0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«Дос»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1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2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3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«Жар-кын»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«Жул-дыз»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5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6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огра-ничен-ной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стью «Көктем &amp;Сервис»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7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«Кар-лы-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«Кай-сар»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«Келе-шек»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1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«Мак-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2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«Мұра»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«Нур-лан»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4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5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«Таң»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6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ге-1»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7"/>
              </w:numPr>
              <w:spacing w:after="0"/>
              <w:jc w:val="both"/>
            </w:pP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«Ырыс»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/ семнадцать тысяч четыреста тридцать девять/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