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2b49f" w14:textId="e92b4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профессиональной подготовки,повышении квалификации и переподготовки безработных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от 20 января 2012 года № 07. Зарегистрировано Департаментом юстиции Мангистауской области 01 февраля 2012 года № 11-2-184. Утратило силу постановлением акимата города Жанаозен от 04 декабря 2012 года № 574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города Жанаозен от 04.12.2012 года № 574.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 «Об утверждении программы занятости 2020» акимат города Жанаозен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«Жанаозенский городской отдел занятости и социальных программ» организовать отбор организаций образований на профессиональную подготовку, повышение квалификации и переподготовку безработных в 2012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перечень профессии (специальностей) и размер затрат на профессиональную подготовку, повышение квалификации и переподготовку безработных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от 16 марта 2011 года № 109 «Об утверждении перечня профессий (специальностей) и норм затрат на профессиональную подготовку, повышение квалификации и переподготовку граждан на 2011 год» (зарегистрированное в реестре нормативных правовых актов за № 11-2-163, опубликован в газете «Жанаозен » от 30 марта 2011 года № 14 /1505/).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Боранбаеву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                            Нурмуханов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«Жанаозенский городской 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Бекова Ж.А.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января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«Жанаозенский городской отдел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Джантлеуова.Р.К.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января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«Жанаозенский городской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экономики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Гумарова. Н.Б.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января 2012 г.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Жанаозен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января 2012 года № 07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профессий (специальностей) и размер затрат на профессиональную подготовку, повышение квалификации и переподготовку безработных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6"/>
        <w:gridCol w:w="2240"/>
        <w:gridCol w:w="675"/>
        <w:gridCol w:w="655"/>
        <w:gridCol w:w="635"/>
        <w:gridCol w:w="554"/>
        <w:gridCol w:w="1112"/>
        <w:gridCol w:w="777"/>
        <w:gridCol w:w="732"/>
        <w:gridCol w:w="867"/>
        <w:gridCol w:w="1046"/>
        <w:gridCol w:w="912"/>
        <w:gridCol w:w="1299"/>
      </w:tblGrid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профессий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обучаемых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обучения (месяц)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Средняя стоимость обучения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Общая стоимость проезда (тыс. тенге)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 питания
(тыс. тенге)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Общая сумма медицинского освидетительство вания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затраты (тыс. тенге)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сельские жители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оралманы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категории В,С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30-00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200-00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1096550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30-00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200-00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349560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трубоуклад-чик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30-00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200-00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315060</w:t>
            </w:r>
          </w:p>
        </w:tc>
      </w:tr>
      <w:tr>
        <w:trPr>
          <w:trHeight w:val="3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автомобильного крана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30-00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200-00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315060</w:t>
            </w:r>
          </w:p>
        </w:tc>
      </w:tr>
      <w:tr>
        <w:trPr>
          <w:trHeight w:val="30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Слесарь- ремонтник 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30-00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200-00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202780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Путеец железных дорог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30-00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200-00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583900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 вычислительных машин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160-00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286800</w:t>
            </w:r>
          </w:p>
        </w:tc>
      </w:tr>
      <w:tr>
        <w:trPr>
          <w:trHeight w:val="345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работник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30-00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160-00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378360</w:t>
            </w:r>
          </w:p>
        </w:tc>
      </w:tr>
      <w:tr>
        <w:trPr>
          <w:trHeight w:val="48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Парикмахерское искусство и декоративная косметика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160-00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376800</w:t>
            </w:r>
          </w:p>
        </w:tc>
      </w:tr>
      <w:tr>
        <w:trPr>
          <w:trHeight w:val="48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160-00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376800</w:t>
            </w:r>
          </w:p>
        </w:tc>
      </w:tr>
      <w:tr>
        <w:trPr>
          <w:trHeight w:val="27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Воспитатель дошкольных организаций 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14769,66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170-00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668030</w:t>
            </w:r>
          </w:p>
        </w:tc>
      </w:tr>
      <w:tr>
        <w:trPr>
          <w:trHeight w:val="105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Переводчес-кое дело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170-00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336300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3360690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27810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1297500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600000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5286000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Проезд предусмотрен для сельских жителей.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