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5f50" w14:textId="f995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Жанаозенского городского маслихата от 12 декабря 2011 года № 47/333 "О городском бюджете на 2012 - 2014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11 апреля 2012 года № 4/27. Зарегистрировано Департаментом юстиции Мангистауской области 25 апреля 2012 года № 11-2-190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4 апреля 2012 года № 3/26 «О внесении изменений и дополнений в решение областного маслихата от 6 декабря 2011 года № 39/448 «Об областном бюджете на 2012-2014 годы» (зарегистрировано в Реестре государственной регистрации нормативных правовых актов за № 2121 от 11 апреля 2012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12 декабря 2011 года № 47/333 «О городском бюджете на 2012-2014 годы» (зарегистрировано в Реестре государственной регистрации нормативных правовых актов за № 11-2-180 от 10 января  2012 года, опубликовано в газете «Жанаозен» от 4 февраля 2012 года № 10)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2012-2014 годы согласно приложению 1, в том числе на 2012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15 527 571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9 216 255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налоговым поступлениям – 284 459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47 549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5 979 308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15 905 938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6 890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6 890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385 257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  385 257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«39,3» заменить цифрами «64»;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«100»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«100»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«100»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«100»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«39,3» заменить цифрами «65»;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2-1, 2-2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 2-1. Учесть что в городском бюджете на 2012 год предусмотрены целевые текущие трансферты из республиканского бюджета, порядок использования которых определяется на основании постановления акимата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доплаты за квалификационную категорию 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оплаты труда учителям, прошедшим повышение квалификации по учебным программам АОО «Назарбаев интеллектуальные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 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мер государственной поддержки участникам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мер по оказанию социальной поддержки специалистов социальной сферы сельских населенных пунктов в размере 70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и благоустройство объектов в рамках развития сельских населенных пунктов по Программе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по решению вопросов обустройства моногородов.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Учесть что в городском бюджете на 2012 год предусмотрены целевые  трансферты на развитие из республиканского бюджета, порядок использования которых определяется на основании постановления акимата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инженерной инфраструктуры в рамках Программы "Развитие регионов"».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Б. Нурбосинова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С. Мынбай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«Жанаозенский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Гумарова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апреля 2012 года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апреля 2012 года № 4/27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625"/>
        <w:gridCol w:w="731"/>
        <w:gridCol w:w="8503"/>
        <w:gridCol w:w="2242"/>
      </w:tblGrid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Пкл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15 527 571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9 216 255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4 061 644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4 061 644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3 652 032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3 652 032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1 022 748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794 618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34 737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193 353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452 432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11 907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прирлдных и других ресурсов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414 284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22 278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игорный бизнес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3 963</w:t>
            </w:r>
          </w:p>
        </w:tc>
      </w:tr>
      <w:tr>
        <w:trPr>
          <w:trHeight w:val="12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27 399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27 399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284 459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15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63 859</w:t>
            </w:r>
          </w:p>
        </w:tc>
      </w:tr>
      <w:tr>
        <w:trPr>
          <w:trHeight w:val="19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63 859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213 500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  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213 500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47 549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47 549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 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47 549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5 979 308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5 979 308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5 979 308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816"/>
        <w:gridCol w:w="753"/>
        <w:gridCol w:w="8277"/>
        <w:gridCol w:w="2255"/>
      </w:tblGrid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15 905 938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201 520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19 763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13 927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4 996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78 939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77 211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26 977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26 977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18 986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18 986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17 297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37 018</w:t>
            </w:r>
          </w:p>
        </w:tc>
      </w:tr>
      <w:tr>
        <w:trPr>
          <w:trHeight w:val="12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 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17 044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12 689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19 837</w:t>
            </w:r>
          </w:p>
        </w:tc>
      </w:tr>
      <w:tr>
        <w:trPr>
          <w:trHeight w:val="12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18 979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33 904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33 904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33 904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6 169 028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76 059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76 059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75 559</w:t>
            </w:r>
          </w:p>
        </w:tc>
      </w:tr>
      <w:tr>
        <w:trPr>
          <w:trHeight w:val="12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41 198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41 198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40 698</w:t>
            </w:r>
          </w:p>
        </w:tc>
      </w:tr>
      <w:tr>
        <w:trPr>
          <w:trHeight w:val="9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4 231 042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626 005</w:t>
            </w:r>
          </w:p>
        </w:tc>
      </w:tr>
      <w:tr>
        <w:trPr>
          <w:trHeight w:val="9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 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3 267 706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131 601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31 399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10 848</w:t>
            </w:r>
          </w:p>
        </w:tc>
      </w:tr>
      <w:tr>
        <w:trPr>
          <w:trHeight w:val="12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60 674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1 820 729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1 820 729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872 000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834 379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494 494</w:t>
            </w:r>
          </w:p>
        </w:tc>
      </w:tr>
      <w:tr>
        <w:trPr>
          <w:trHeight w:val="12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29 506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54 326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185 651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16 899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9 707</w:t>
            </w:r>
          </w:p>
        </w:tc>
      </w:tr>
      <w:tr>
        <w:trPr>
          <w:trHeight w:val="15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16 608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16 183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2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35 621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33 175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4 551 720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1 351 979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692 894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659 085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195 754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182 434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1 760 779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752 978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1 007 801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34 288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34 288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3 726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20 641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9 921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21 907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21 907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10 436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1 181 013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39 637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234 622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906 102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618 166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129 780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129 780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11 868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4 244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7 624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27 102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27 102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25 122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12 414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теле-радиовещание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12 708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9 527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8 687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53 369</w:t>
            </w:r>
          </w:p>
        </w:tc>
      </w:tr>
      <w:tr>
        <w:trPr>
          <w:trHeight w:val="9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23 024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7 514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353 884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303 884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2 121 780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2 121 780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2 121 780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24 961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  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2 689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10 446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9 606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49 211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11 409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10 569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37 802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  в области  архитектуры и градостроительства на местном уровне 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551 378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551 378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501 103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50 275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648 800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10 720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571 580</w:t>
            </w:r>
          </w:p>
        </w:tc>
      </w:tr>
      <w:tr>
        <w:trPr>
          <w:trHeight w:val="9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15 253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78 483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477 004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53 490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апреля 2012 года № 4/27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развития на 2012 год, направленных на реализацию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958"/>
        <w:gridCol w:w="998"/>
        <w:gridCol w:w="10028"/>
      </w:tblGrid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 (подпрограммы)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6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