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0475" w14:textId="aa90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 малообеспеченным семьям (гражданам) в городе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26 сентября 2012 года № 9/79. Зарегистрировано Департаментом юстиции Мангистауской области 23 октября 2012 года № 2166. Утратило силу - решением маслихата города Жанаозен от 11 апреля 2014 года № 26/219.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- решением маслихата города Жанаозен от 11 апреля 2014 года </w:t>
      </w:r>
      <w:r>
        <w:rPr>
          <w:rFonts w:ascii="Times New Roman"/>
          <w:b w:val="false"/>
          <w:i w:val="false"/>
          <w:color w:val="ff0000"/>
          <w:sz w:val="28"/>
        </w:rPr>
        <w:t>№ 26/219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№ 94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городе Жанаозен (далее-Правила).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безопасности,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С.Мыңбай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«СОГЛАСОВАНО:»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И.о.начальника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Маркашова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сентября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Н.26 сентября 2012 год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решением Жанаозенского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26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9/79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определения размера и порядка оказания жилищной помощи малообеспеченным семьям (гражданам) в городе Жанаозен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на территории в городе Жанаозен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семьями (гражданами),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порядке,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предельно–допустимых расходов является отношение предельно–допустимого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семи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по назначению и выплате жилищной помощи определено государственное учреждение "Отдел занятости и социальных программ города Жанаозен"(далее – уполномоченный орган)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Лица, имеющие в частной собственности более одной единицы жилья (квартиры, дома) или сдающие жилые помещения в аренду,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семьям безработным, не зарегистрированным в уполномоченном органе по вопросом занятости и трудоспособным гражданам в качестве безработных, отказавшихся без уважительных причин от предложенной работы, в том числе на социальные рабочие места и общественные работы, от профессиональной подготовки, переподготовки, повышения квалификации, самовольно прекратившим участие в таких работах и обучении, за исключением инвалидов всех групп и граждан находящихся на стационарном лечении более одного месяца, учащихся, студентом, слушателей, курсантов и магистрантов учебных заведений дневной формы, а также лиц, осуществляющих уход за инвалидами первой и второй группы, дети–инвалидов до восемнадцати лет, лицами старше восьмидесяти лет и детей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Площадь жилья, обеспечиваемая компенсационными мерами принимается в размере 18 квадратных метров на человека, для одиноко проживающих граждан не более 30 квадратных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безработному восстанавливается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переподготовку, повышение квалификации, а трудоспособным гражданам Республики Казахстан со дня участия в активных мерах содействия занятости.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жилищной помощи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семья (гражданин) (далее – заявитель) обращается в уполномоченный орган, осуществляющий назначение жилищной помощи (далее – уполномоченный орган)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о размерах ежемесячных взносов на содержания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счета на потребление на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счет размере арендой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подлинниках. Ответственное лицо в момент приема документов сверяет предоставленные копии с подлинниками документов и возвращает подлинники сразу же после проведения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Решение - удостоверенный подписью специалиста и руководителям уполномоченного органа, представляет собой документ о назначении (отказе в назначении)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назначается при наличии права на нее с месяца обращения на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перерегистрация получателей жилищной помощи производится ежеквартально после предоставления подтверждающего документа о полученных доходах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назначении жилищной помощи учитываются следующие нормы площади жилья и потребления коммунальных услуг,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электроэнергии (за один месяц):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одну комнату – 114 квт/час;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две комнаты – 138 квт/час;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три комнаты – 150 квт/час;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четыре комнаты – 162 квт/час;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пять комнат – 174 квт/час;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шесть комнат – 198 квт/час.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одно рожковый аппарат с расчетом отопительным аппаратом (за один месяц) -1022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двух рожковый аппарат с расчетом отопительным аппаратом (за один месяц)-1496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газовую плиту имеющие горячие водоснабжения на одного человека (зимой ) -23,1;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газовую плиту не имеющие горячие водоснабжения на одного человека (летом) -29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употребление воды: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питьевая вода на одного человека -6,3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жилые дома с водоснабжением канализации и ванны в сутки на одного человека- 9,0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внутренняя водопроводная сеть многоэтажных жилых домов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 -8,62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ежемесячного обслуживания внутридворовых сетей водоснабжения на одного абонента- 164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тарифы коммунальных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показателей расчетных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отсутствует показателей расчетных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горячая вода на одного человека: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 литр х30,4 дней /1000х302-40=827-36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дополнительным налогом на тепло энергии-1904,67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внутренне инженерно-коммуникационных 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проводов многоэтажных жилых домов-15,42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Тарифы и нормы потребления коммунальных услуг предоставляют поставщики услуг.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Исчисления совокупного дохода семьи (гражданина), претендующего на получение жилищной помощи.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Совокупный доход семьи (гражданина), претендующей на получение жилищной помощи, исчисляется уполномоченным органом по назначению и выплате жилищной помощи за квартал, предшествовавший кварталу обращения за назначением жилищной помощи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выплаты финансирование жилищной помощи.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выплат жилищной помощи осуществляется в пределах средств, предусмотренных в бюджет города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Выплата жилищной помощи осуществляется заявлению получателя жилищной помощи через банки второго уровня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уполномоченным органом ежемесячно.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