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58737" w14:textId="ba587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Жанаозенского городского маслихата от 12 декабря 2011 года № 47/333 "О городском бюджете на 2012-2014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Жанаозенского городского маслихата Мангистауской области от 11 декабря 2012 года № 11/103. Зарегистрировано Департаментом юстиции Мангистауской области 14 декабря 2012 года № 2178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Бюджетного 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Казахсан от 4 декабря 2008 года № 95-IV,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№ 148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7 декабря 2012 года № 7/78 «О внесении изменений и дополнений в решение областного маслихата от 6 декабря 2011 года № 39/448 «Об областном бюджете на 2012-2014 годы» (зарегистрировано в Реестре государственной регистрации нормативных правовых актов за № 2172 от 11 декабря 2012 года),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городского маслихата от 12 декабря 2011 года № 47/333 «О городском бюджете на 2012-2014 годы» (зарегистрировано в Реестре государственной регистрации нормативных правовых актов за № 11-2-180 от 10 января 2012 года, опубликовано в газете «Жанаозен» от 4 февраля 2012 года № 10) следующие изменений: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бюджет города на 2012-2014 годы согласно приложению 1, в том числе на 2012 год,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16 119 100 тысяч тенге, в том числе по: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9 344 774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267 552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110 549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6 396 225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16 429 028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75 329 тысяч тенге,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75 329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385 257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385 257 тысяч тенге».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«68,6» заменить цифрами «66,3».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его первого официального опубликования и распространяется на отношения, возникшие с 1 января 2012 года.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сессии                  Секретарь городского                                            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 Д.Медеуов                              С. Мынбай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учреждения «Жанаозенский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городской отдел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бюджетного планирования»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Н. Гумарова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«11» декабря 2012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декабря 2012 года № 11/103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декабря 2011 года № 47/333 </w:t>
      </w:r>
    </w:p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Городской бюджет на 2012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6"/>
        <w:gridCol w:w="842"/>
        <w:gridCol w:w="799"/>
        <w:gridCol w:w="7201"/>
        <w:gridCol w:w="2872"/>
      </w:tblGrid>
      <w:tr>
        <w:trPr>
          <w:trHeight w:val="64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Кат.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Пкл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16 119 100</w:t>
            </w:r>
          </w:p>
        </w:tc>
      </w:tr>
      <w:tr>
        <w:trPr>
          <w:trHeight w:val="3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9 344 774</w:t>
            </w:r>
          </w:p>
        </w:tc>
      </w:tr>
      <w:tr>
        <w:trPr>
          <w:trHeight w:val="3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4 328 121</w:t>
            </w:r>
          </w:p>
        </w:tc>
      </w:tr>
      <w:tr>
        <w:trPr>
          <w:trHeight w:val="3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4 328 121</w:t>
            </w:r>
          </w:p>
        </w:tc>
      </w:tr>
      <w:tr>
        <w:trPr>
          <w:trHeight w:val="3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3 747 337</w:t>
            </w:r>
          </w:p>
        </w:tc>
      </w:tr>
      <w:tr>
        <w:trPr>
          <w:trHeight w:val="3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3 747 337</w:t>
            </w:r>
          </w:p>
        </w:tc>
      </w:tr>
      <w:tr>
        <w:trPr>
          <w:trHeight w:val="3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825 566</w:t>
            </w:r>
          </w:p>
        </w:tc>
      </w:tr>
      <w:tr>
        <w:trPr>
          <w:trHeight w:val="3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597 618</w:t>
            </w:r>
          </w:p>
        </w:tc>
      </w:tr>
      <w:tr>
        <w:trPr>
          <w:trHeight w:val="3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34 555</w:t>
            </w:r>
          </w:p>
        </w:tc>
      </w:tr>
      <w:tr>
        <w:trPr>
          <w:trHeight w:val="3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193 353</w:t>
            </w:r>
          </w:p>
        </w:tc>
      </w:tr>
      <w:tr>
        <w:trPr>
          <w:trHeight w:val="3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427 698</w:t>
            </w:r>
          </w:p>
        </w:tc>
      </w:tr>
      <w:tr>
        <w:trPr>
          <w:trHeight w:val="3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11 707</w:t>
            </w:r>
          </w:p>
        </w:tc>
      </w:tr>
      <w:tr>
        <w:trPr>
          <w:trHeight w:val="37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прирлдных и других ресурсов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389 290</w:t>
            </w:r>
          </w:p>
        </w:tc>
      </w:tr>
      <w:tr>
        <w:trPr>
          <w:trHeight w:val="6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22 738</w:t>
            </w:r>
          </w:p>
        </w:tc>
      </w:tr>
      <w:tr>
        <w:trPr>
          <w:trHeight w:val="3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игорный бизнес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3 963</w:t>
            </w:r>
          </w:p>
        </w:tc>
      </w:tr>
      <w:tr>
        <w:trPr>
          <w:trHeight w:val="126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16 052</w:t>
            </w:r>
          </w:p>
        </w:tc>
      </w:tr>
      <w:tr>
        <w:trPr>
          <w:trHeight w:val="3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16 052</w:t>
            </w:r>
          </w:p>
        </w:tc>
      </w:tr>
      <w:tr>
        <w:trPr>
          <w:trHeight w:val="3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267 552</w:t>
            </w:r>
          </w:p>
        </w:tc>
      </w:tr>
      <w:tr>
        <w:trPr>
          <w:trHeight w:val="3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7 674</w:t>
            </w:r>
          </w:p>
        </w:tc>
      </w:tr>
      <w:tr>
        <w:trPr>
          <w:trHeight w:val="6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</w:t>
            </w:r>
          </w:p>
        </w:tc>
      </w:tr>
      <w:tr>
        <w:trPr>
          <w:trHeight w:val="6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7 100</w:t>
            </w:r>
          </w:p>
        </w:tc>
      </w:tr>
      <w:tr>
        <w:trPr>
          <w:trHeight w:val="157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63 859</w:t>
            </w:r>
          </w:p>
        </w:tc>
      </w:tr>
      <w:tr>
        <w:trPr>
          <w:trHeight w:val="192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63 859</w:t>
            </w:r>
          </w:p>
        </w:tc>
      </w:tr>
      <w:tr>
        <w:trPr>
          <w:trHeight w:val="3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196 019</w:t>
            </w:r>
          </w:p>
        </w:tc>
      </w:tr>
      <w:tr>
        <w:trPr>
          <w:trHeight w:val="3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196 019</w:t>
            </w:r>
          </w:p>
        </w:tc>
      </w:tr>
      <w:tr>
        <w:trPr>
          <w:trHeight w:val="3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110 549</w:t>
            </w:r>
          </w:p>
        </w:tc>
      </w:tr>
      <w:tr>
        <w:trPr>
          <w:trHeight w:val="6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93 000</w:t>
            </w:r>
          </w:p>
        </w:tc>
      </w:tr>
      <w:tr>
        <w:trPr>
          <w:trHeight w:val="6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93 000</w:t>
            </w:r>
          </w:p>
        </w:tc>
      </w:tr>
      <w:tr>
        <w:trPr>
          <w:trHeight w:val="3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17 549</w:t>
            </w:r>
          </w:p>
        </w:tc>
      </w:tr>
      <w:tr>
        <w:trPr>
          <w:trHeight w:val="3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17 549</w:t>
            </w:r>
          </w:p>
        </w:tc>
      </w:tr>
      <w:tr>
        <w:trPr>
          <w:trHeight w:val="3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6 396 225</w:t>
            </w:r>
          </w:p>
        </w:tc>
      </w:tr>
      <w:tr>
        <w:trPr>
          <w:trHeight w:val="6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6 396 225</w:t>
            </w:r>
          </w:p>
        </w:tc>
      </w:tr>
      <w:tr>
        <w:trPr>
          <w:trHeight w:val="3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6 396 225</w:t>
            </w:r>
          </w:p>
        </w:tc>
      </w:tr>
      <w:tr>
        <w:trPr>
          <w:trHeight w:val="64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Ф.гр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16 429 028</w:t>
            </w:r>
          </w:p>
        </w:tc>
      </w:tr>
      <w:tr>
        <w:trPr>
          <w:trHeight w:val="3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223 199</w:t>
            </w:r>
          </w:p>
        </w:tc>
      </w:tr>
      <w:tr>
        <w:trPr>
          <w:trHeight w:val="34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22 966</w:t>
            </w:r>
          </w:p>
        </w:tc>
      </w:tr>
      <w:tr>
        <w:trPr>
          <w:trHeight w:val="6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17 130</w:t>
            </w:r>
          </w:p>
        </w:tc>
      </w:tr>
      <w:tr>
        <w:trPr>
          <w:trHeight w:val="3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</w:tr>
      <w:tr>
        <w:trPr>
          <w:trHeight w:val="3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4 996</w:t>
            </w:r>
          </w:p>
        </w:tc>
      </w:tr>
      <w:tr>
        <w:trPr>
          <w:trHeight w:val="3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99 662</w:t>
            </w:r>
          </w:p>
        </w:tc>
      </w:tr>
      <w:tr>
        <w:trPr>
          <w:trHeight w:val="6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83 960</w:t>
            </w:r>
          </w:p>
        </w:tc>
      </w:tr>
      <w:tr>
        <w:trPr>
          <w:trHeight w:val="3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1 725</w:t>
            </w:r>
          </w:p>
        </w:tc>
      </w:tr>
      <w:tr>
        <w:trPr>
          <w:trHeight w:val="3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13 977</w:t>
            </w:r>
          </w:p>
        </w:tc>
      </w:tr>
      <w:tr>
        <w:trPr>
          <w:trHeight w:val="3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Тенге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26 106</w:t>
            </w:r>
          </w:p>
        </w:tc>
      </w:tr>
      <w:tr>
        <w:trPr>
          <w:trHeight w:val="6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26 106</w:t>
            </w:r>
          </w:p>
        </w:tc>
      </w:tr>
      <w:tr>
        <w:trPr>
          <w:trHeight w:val="94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25 270</w:t>
            </w:r>
          </w:p>
        </w:tc>
      </w:tr>
      <w:tr>
        <w:trPr>
          <w:trHeight w:val="3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</w:t>
            </w:r>
          </w:p>
        </w:tc>
      </w:tr>
      <w:tr>
        <w:trPr>
          <w:trHeight w:val="3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Кызылсай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18 193</w:t>
            </w:r>
          </w:p>
        </w:tc>
      </w:tr>
      <w:tr>
        <w:trPr>
          <w:trHeight w:val="6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18 193</w:t>
            </w:r>
          </w:p>
        </w:tc>
      </w:tr>
      <w:tr>
        <w:trPr>
          <w:trHeight w:val="94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17 356</w:t>
            </w:r>
          </w:p>
        </w:tc>
      </w:tr>
      <w:tr>
        <w:trPr>
          <w:trHeight w:val="3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</w:t>
            </w:r>
          </w:p>
        </w:tc>
      </w:tr>
      <w:tr>
        <w:trPr>
          <w:trHeight w:val="3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36 435</w:t>
            </w:r>
          </w:p>
        </w:tc>
      </w:tr>
      <w:tr>
        <w:trPr>
          <w:trHeight w:val="126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17 781</w:t>
            </w:r>
          </w:p>
        </w:tc>
      </w:tr>
      <w:tr>
        <w:trPr>
          <w:trHeight w:val="3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</w:tr>
      <w:tr>
        <w:trPr>
          <w:trHeight w:val="3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66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12 689</w:t>
            </w:r>
          </w:p>
        </w:tc>
      </w:tr>
      <w:tr>
        <w:trPr>
          <w:trHeight w:val="66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6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19 837</w:t>
            </w:r>
          </w:p>
        </w:tc>
      </w:tr>
      <w:tr>
        <w:trPr>
          <w:trHeight w:val="126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18 979</w:t>
            </w:r>
          </w:p>
        </w:tc>
      </w:tr>
      <w:tr>
        <w:trPr>
          <w:trHeight w:val="3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</w:t>
            </w:r>
          </w:p>
        </w:tc>
      </w:tr>
      <w:tr>
        <w:trPr>
          <w:trHeight w:val="3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9 941</w:t>
            </w:r>
          </w:p>
        </w:tc>
      </w:tr>
      <w:tr>
        <w:trPr>
          <w:trHeight w:val="3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9 941</w:t>
            </w:r>
          </w:p>
        </w:tc>
      </w:tr>
      <w:tr>
        <w:trPr>
          <w:trHeight w:val="6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9 941</w:t>
            </w:r>
          </w:p>
        </w:tc>
      </w:tr>
      <w:tr>
        <w:trPr>
          <w:trHeight w:val="6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33 609</w:t>
            </w:r>
          </w:p>
        </w:tc>
      </w:tr>
      <w:tr>
        <w:trPr>
          <w:trHeight w:val="94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33 609</w:t>
            </w:r>
          </w:p>
        </w:tc>
      </w:tr>
      <w:tr>
        <w:trPr>
          <w:trHeight w:val="6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33 609</w:t>
            </w:r>
          </w:p>
        </w:tc>
      </w:tr>
      <w:tr>
        <w:trPr>
          <w:trHeight w:val="3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6 121 211</w:t>
            </w:r>
          </w:p>
        </w:tc>
      </w:tr>
      <w:tr>
        <w:trPr>
          <w:trHeight w:val="3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Тенге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76 047</w:t>
            </w:r>
          </w:p>
        </w:tc>
      </w:tr>
      <w:tr>
        <w:trPr>
          <w:trHeight w:val="6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76 047</w:t>
            </w:r>
          </w:p>
        </w:tc>
      </w:tr>
      <w:tr>
        <w:trPr>
          <w:trHeight w:val="40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75 547</w:t>
            </w:r>
          </w:p>
        </w:tc>
      </w:tr>
      <w:tr>
        <w:trPr>
          <w:trHeight w:val="252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Кызылсай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40 838</w:t>
            </w:r>
          </w:p>
        </w:tc>
      </w:tr>
      <w:tr>
        <w:trPr>
          <w:trHeight w:val="6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40 838</w:t>
            </w:r>
          </w:p>
        </w:tc>
      </w:tr>
      <w:tr>
        <w:trPr>
          <w:trHeight w:val="36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40 698</w:t>
            </w:r>
          </w:p>
        </w:tc>
      </w:tr>
      <w:tr>
        <w:trPr>
          <w:trHeight w:val="237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4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4 279 636</w:t>
            </w:r>
          </w:p>
        </w:tc>
      </w:tr>
      <w:tr>
        <w:trPr>
          <w:trHeight w:val="3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400 865</w:t>
            </w:r>
          </w:p>
        </w:tc>
      </w:tr>
      <w:tr>
        <w:trPr>
          <w:trHeight w:val="252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6 057</w:t>
            </w:r>
          </w:p>
        </w:tc>
      </w:tr>
      <w:tr>
        <w:trPr>
          <w:trHeight w:val="6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284 899</w:t>
            </w:r>
          </w:p>
        </w:tc>
      </w:tr>
      <w:tr>
        <w:trPr>
          <w:trHeight w:val="3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3 090 892</w:t>
            </w:r>
          </w:p>
        </w:tc>
      </w:tr>
      <w:tr>
        <w:trPr>
          <w:trHeight w:val="3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144 124</w:t>
            </w:r>
          </w:p>
        </w:tc>
      </w:tr>
      <w:tr>
        <w:trPr>
          <w:trHeight w:val="6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29 286</w:t>
            </w:r>
          </w:p>
        </w:tc>
      </w:tr>
      <w:tr>
        <w:trPr>
          <w:trHeight w:val="3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</w:t>
            </w:r>
          </w:p>
        </w:tc>
      </w:tr>
      <w:tr>
        <w:trPr>
          <w:trHeight w:val="94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56 993</w:t>
            </w:r>
          </w:p>
        </w:tc>
      </w:tr>
      <w:tr>
        <w:trPr>
          <w:trHeight w:val="3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</w:tr>
      <w:tr>
        <w:trPr>
          <w:trHeight w:val="126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22 303</w:t>
            </w:r>
          </w:p>
        </w:tc>
      </w:tr>
      <w:tr>
        <w:trPr>
          <w:trHeight w:val="94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6 634</w:t>
            </w:r>
          </w:p>
        </w:tc>
      </w:tr>
      <w:tr>
        <w:trPr>
          <w:trHeight w:val="126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«Назарбаев интеллектуальные школы» за счет трансфертов из республиканского бюджета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</w:t>
            </w:r>
          </w:p>
        </w:tc>
      </w:tr>
      <w:tr>
        <w:trPr>
          <w:trHeight w:val="220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54 877</w:t>
            </w:r>
          </w:p>
        </w:tc>
      </w:tr>
      <w:tr>
        <w:trPr>
          <w:trHeight w:val="6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180 507</w:t>
            </w:r>
          </w:p>
        </w:tc>
      </w:tr>
      <w:tr>
        <w:trPr>
          <w:trHeight w:val="3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1 724 690</w:t>
            </w:r>
          </w:p>
        </w:tc>
      </w:tr>
      <w:tr>
        <w:trPr>
          <w:trHeight w:val="3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1 724 690</w:t>
            </w:r>
          </w:p>
        </w:tc>
      </w:tr>
      <w:tr>
        <w:trPr>
          <w:trHeight w:val="3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881 379</w:t>
            </w:r>
          </w:p>
        </w:tc>
      </w:tr>
      <w:tr>
        <w:trPr>
          <w:trHeight w:val="6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845 734</w:t>
            </w:r>
          </w:p>
        </w:tc>
      </w:tr>
      <w:tr>
        <w:trPr>
          <w:trHeight w:val="3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502 671</w:t>
            </w:r>
          </w:p>
        </w:tc>
      </w:tr>
      <w:tr>
        <w:trPr>
          <w:trHeight w:val="157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4 828</w:t>
            </w:r>
          </w:p>
        </w:tc>
      </w:tr>
      <w:tr>
        <w:trPr>
          <w:trHeight w:val="3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37 362</w:t>
            </w:r>
          </w:p>
        </w:tc>
      </w:tr>
      <w:tr>
        <w:trPr>
          <w:trHeight w:val="3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40 002</w:t>
            </w:r>
          </w:p>
        </w:tc>
      </w:tr>
      <w:tr>
        <w:trPr>
          <w:trHeight w:val="6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197 731</w:t>
            </w:r>
          </w:p>
        </w:tc>
      </w:tr>
      <w:tr>
        <w:trPr>
          <w:trHeight w:val="6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6 126</w:t>
            </w:r>
          </w:p>
        </w:tc>
      </w:tr>
      <w:tr>
        <w:trPr>
          <w:trHeight w:val="6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16 899</w:t>
            </w:r>
          </w:p>
        </w:tc>
      </w:tr>
      <w:tr>
        <w:trPr>
          <w:trHeight w:val="3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11 707</w:t>
            </w:r>
          </w:p>
        </w:tc>
      </w:tr>
      <w:tr>
        <w:trPr>
          <w:trHeight w:val="157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12 789</w:t>
            </w:r>
          </w:p>
        </w:tc>
      </w:tr>
      <w:tr>
        <w:trPr>
          <w:trHeight w:val="3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15 619</w:t>
            </w:r>
          </w:p>
        </w:tc>
      </w:tr>
      <w:tr>
        <w:trPr>
          <w:trHeight w:val="6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35 645</w:t>
            </w:r>
          </w:p>
        </w:tc>
      </w:tr>
      <w:tr>
        <w:trPr>
          <w:trHeight w:val="94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33 175</w:t>
            </w:r>
          </w:p>
        </w:tc>
      </w:tr>
      <w:tr>
        <w:trPr>
          <w:trHeight w:val="6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1 534</w:t>
            </w:r>
          </w:p>
        </w:tc>
      </w:tr>
      <w:tr>
        <w:trPr>
          <w:trHeight w:val="3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</w:t>
            </w:r>
          </w:p>
        </w:tc>
      </w:tr>
      <w:tr>
        <w:trPr>
          <w:trHeight w:val="3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4 937 891</w:t>
            </w:r>
          </w:p>
        </w:tc>
      </w:tr>
      <w:tr>
        <w:trPr>
          <w:trHeight w:val="3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1 413 727</w:t>
            </w:r>
          </w:p>
        </w:tc>
      </w:tr>
      <w:tr>
        <w:trPr>
          <w:trHeight w:val="6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749 320</w:t>
            </w:r>
          </w:p>
        </w:tc>
      </w:tr>
      <w:tr>
        <w:trPr>
          <w:trHeight w:val="94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664 407</w:t>
            </w:r>
          </w:p>
        </w:tc>
      </w:tr>
      <w:tr>
        <w:trPr>
          <w:trHeight w:val="94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210 402</w:t>
            </w:r>
          </w:p>
        </w:tc>
      </w:tr>
      <w:tr>
        <w:trPr>
          <w:trHeight w:val="40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8 463</w:t>
            </w:r>
          </w:p>
        </w:tc>
      </w:tr>
      <w:tr>
        <w:trPr>
          <w:trHeight w:val="3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188 619</w:t>
            </w:r>
          </w:p>
        </w:tc>
      </w:tr>
      <w:tr>
        <w:trPr>
          <w:trHeight w:val="6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6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10 820</w:t>
            </w:r>
          </w:p>
        </w:tc>
      </w:tr>
      <w:tr>
        <w:trPr>
          <w:trHeight w:val="3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1 906 492</w:t>
            </w:r>
          </w:p>
        </w:tc>
      </w:tr>
      <w:tr>
        <w:trPr>
          <w:trHeight w:val="3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978 166</w:t>
            </w:r>
          </w:p>
        </w:tc>
      </w:tr>
      <w:tr>
        <w:trPr>
          <w:trHeight w:val="3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928 326</w:t>
            </w:r>
          </w:p>
        </w:tc>
      </w:tr>
      <w:tr>
        <w:trPr>
          <w:trHeight w:val="3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Тенге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33 647</w:t>
            </w:r>
          </w:p>
        </w:tc>
      </w:tr>
      <w:tr>
        <w:trPr>
          <w:trHeight w:val="6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33 647</w:t>
            </w:r>
          </w:p>
        </w:tc>
      </w:tr>
      <w:tr>
        <w:trPr>
          <w:trHeight w:val="3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3 726</w:t>
            </w:r>
          </w:p>
        </w:tc>
      </w:tr>
      <w:tr>
        <w:trPr>
          <w:trHeight w:val="3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3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9 921</w:t>
            </w:r>
          </w:p>
        </w:tc>
      </w:tr>
      <w:tr>
        <w:trPr>
          <w:trHeight w:val="3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Кызылсай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21 848</w:t>
            </w:r>
          </w:p>
        </w:tc>
      </w:tr>
      <w:tr>
        <w:trPr>
          <w:trHeight w:val="6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21 848</w:t>
            </w:r>
          </w:p>
        </w:tc>
      </w:tr>
      <w:tr>
        <w:trPr>
          <w:trHeight w:val="3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3 327</w:t>
            </w:r>
          </w:p>
        </w:tc>
      </w:tr>
      <w:tr>
        <w:trPr>
          <w:trHeight w:val="3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10 436</w:t>
            </w:r>
          </w:p>
        </w:tc>
      </w:tr>
      <w:tr>
        <w:trPr>
          <w:trHeight w:val="3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8 085</w:t>
            </w:r>
          </w:p>
        </w:tc>
      </w:tr>
      <w:tr>
        <w:trPr>
          <w:trHeight w:val="94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1 343 775</w:t>
            </w:r>
          </w:p>
        </w:tc>
      </w:tr>
      <w:tr>
        <w:trPr>
          <w:trHeight w:val="3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39 637</w:t>
            </w:r>
          </w:p>
        </w:tc>
      </w:tr>
      <w:tr>
        <w:trPr>
          <w:trHeight w:val="3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393 008</w:t>
            </w:r>
          </w:p>
        </w:tc>
      </w:tr>
      <w:tr>
        <w:trPr>
          <w:trHeight w:val="3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</w:t>
            </w:r>
          </w:p>
        </w:tc>
      </w:tr>
      <w:tr>
        <w:trPr>
          <w:trHeight w:val="3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910 478</w:t>
            </w:r>
          </w:p>
        </w:tc>
      </w:tr>
      <w:tr>
        <w:trPr>
          <w:trHeight w:val="6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6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5 805</w:t>
            </w:r>
          </w:p>
        </w:tc>
      </w:tr>
      <w:tr>
        <w:trPr>
          <w:trHeight w:val="3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</w:t>
            </w:r>
          </w:p>
        </w:tc>
      </w:tr>
      <w:tr>
        <w:trPr>
          <w:trHeight w:val="3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1 358</w:t>
            </w:r>
          </w:p>
        </w:tc>
      </w:tr>
      <w:tr>
        <w:trPr>
          <w:trHeight w:val="3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606 566</w:t>
            </w:r>
          </w:p>
        </w:tc>
      </w:tr>
      <w:tr>
        <w:trPr>
          <w:trHeight w:val="6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129 780</w:t>
            </w:r>
          </w:p>
        </w:tc>
      </w:tr>
      <w:tr>
        <w:trPr>
          <w:trHeight w:val="3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129 780</w:t>
            </w:r>
          </w:p>
        </w:tc>
      </w:tr>
      <w:tr>
        <w:trPr>
          <w:trHeight w:val="6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12 868</w:t>
            </w:r>
          </w:p>
        </w:tc>
      </w:tr>
      <w:tr>
        <w:trPr>
          <w:trHeight w:val="6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5 244</w:t>
            </w:r>
          </w:p>
        </w:tc>
      </w:tr>
      <w:tr>
        <w:trPr>
          <w:trHeight w:val="94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7 624</w:t>
            </w:r>
          </w:p>
        </w:tc>
      </w:tr>
      <w:tr>
        <w:trPr>
          <w:trHeight w:val="6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27 102</w:t>
            </w:r>
          </w:p>
        </w:tc>
      </w:tr>
      <w:tr>
        <w:trPr>
          <w:trHeight w:val="3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27 102</w:t>
            </w:r>
          </w:p>
        </w:tc>
      </w:tr>
      <w:tr>
        <w:trPr>
          <w:trHeight w:val="6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21 967</w:t>
            </w:r>
          </w:p>
        </w:tc>
      </w:tr>
      <w:tr>
        <w:trPr>
          <w:trHeight w:val="6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9 259</w:t>
            </w:r>
          </w:p>
        </w:tc>
      </w:tr>
      <w:tr>
        <w:trPr>
          <w:trHeight w:val="6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12 708</w:t>
            </w:r>
          </w:p>
        </w:tc>
      </w:tr>
      <w:tr>
        <w:trPr>
          <w:trHeight w:val="6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9 527</w:t>
            </w:r>
          </w:p>
        </w:tc>
      </w:tr>
      <w:tr>
        <w:trPr>
          <w:trHeight w:val="6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8 687</w:t>
            </w:r>
          </w:p>
        </w:tc>
      </w:tr>
      <w:tr>
        <w:trPr>
          <w:trHeight w:val="3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</w:tr>
      <w:tr>
        <w:trPr>
          <w:trHeight w:val="6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51 157</w:t>
            </w:r>
          </w:p>
        </w:tc>
      </w:tr>
      <w:tr>
        <w:trPr>
          <w:trHeight w:val="97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20 661</w:t>
            </w:r>
          </w:p>
        </w:tc>
      </w:tr>
      <w:tr>
        <w:trPr>
          <w:trHeight w:val="3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29 505</w:t>
            </w:r>
          </w:p>
        </w:tc>
      </w:tr>
      <w:tr>
        <w:trPr>
          <w:trHeight w:val="3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</w:t>
            </w:r>
          </w:p>
        </w:tc>
      </w:tr>
      <w:tr>
        <w:trPr>
          <w:trHeight w:val="6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13 185</w:t>
            </w:r>
          </w:p>
        </w:tc>
      </w:tr>
      <w:tr>
        <w:trPr>
          <w:trHeight w:val="6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12 345</w:t>
            </w:r>
          </w:p>
        </w:tc>
      </w:tr>
      <w:tr>
        <w:trPr>
          <w:trHeight w:val="3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</w:tr>
      <w:tr>
        <w:trPr>
          <w:trHeight w:val="3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340 980</w:t>
            </w:r>
          </w:p>
        </w:tc>
      </w:tr>
      <w:tr>
        <w:trPr>
          <w:trHeight w:val="3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спорта и туризма 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47 429</w:t>
            </w:r>
          </w:p>
        </w:tc>
      </w:tr>
      <w:tr>
        <w:trPr>
          <w:trHeight w:val="3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293 551</w:t>
            </w:r>
          </w:p>
        </w:tc>
      </w:tr>
      <w:tr>
        <w:trPr>
          <w:trHeight w:val="3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2 277 181</w:t>
            </w:r>
          </w:p>
        </w:tc>
      </w:tr>
      <w:tr>
        <w:trPr>
          <w:trHeight w:val="3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2 277 181</w:t>
            </w:r>
          </w:p>
        </w:tc>
      </w:tr>
      <w:tr>
        <w:trPr>
          <w:trHeight w:val="3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2 277 181</w:t>
            </w:r>
          </w:p>
        </w:tc>
      </w:tr>
      <w:tr>
        <w:trPr>
          <w:trHeight w:val="94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29 598</w:t>
            </w:r>
          </w:p>
        </w:tc>
      </w:tr>
      <w:tr>
        <w:trPr>
          <w:trHeight w:val="6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1 596</w:t>
            </w:r>
          </w:p>
        </w:tc>
      </w:tr>
      <w:tr>
        <w:trPr>
          <w:trHeight w:val="6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1 596</w:t>
            </w:r>
          </w:p>
        </w:tc>
      </w:tr>
      <w:tr>
        <w:trPr>
          <w:trHeight w:val="6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15 216</w:t>
            </w:r>
          </w:p>
        </w:tc>
      </w:tr>
      <w:tr>
        <w:trPr>
          <w:trHeight w:val="6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7 050</w:t>
            </w:r>
          </w:p>
        </w:tc>
      </w:tr>
      <w:tr>
        <w:trPr>
          <w:trHeight w:val="3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</w:tr>
      <w:tr>
        <w:trPr>
          <w:trHeight w:val="6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3 058</w:t>
            </w:r>
          </w:p>
        </w:tc>
      </w:tr>
      <w:tr>
        <w:trPr>
          <w:trHeight w:val="3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3 901</w:t>
            </w:r>
          </w:p>
        </w:tc>
      </w:tr>
      <w:tr>
        <w:trPr>
          <w:trHeight w:val="6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</w:p>
        </w:tc>
      </w:tr>
      <w:tr>
        <w:trPr>
          <w:trHeight w:val="6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10 446</w:t>
            </w:r>
          </w:p>
        </w:tc>
      </w:tr>
      <w:tr>
        <w:trPr>
          <w:trHeight w:val="94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9 606</w:t>
            </w:r>
          </w:p>
        </w:tc>
      </w:tr>
      <w:tr>
        <w:trPr>
          <w:trHeight w:val="3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</w:tr>
      <w:tr>
        <w:trPr>
          <w:trHeight w:val="6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2 340</w:t>
            </w:r>
          </w:p>
        </w:tc>
      </w:tr>
      <w:tr>
        <w:trPr>
          <w:trHeight w:val="3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2 340</w:t>
            </w:r>
          </w:p>
        </w:tc>
      </w:tr>
      <w:tr>
        <w:trPr>
          <w:trHeight w:val="6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57 123</w:t>
            </w:r>
          </w:p>
        </w:tc>
      </w:tr>
      <w:tr>
        <w:trPr>
          <w:trHeight w:val="3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13 321</w:t>
            </w:r>
          </w:p>
        </w:tc>
      </w:tr>
      <w:tr>
        <w:trPr>
          <w:trHeight w:val="6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12 481</w:t>
            </w:r>
          </w:p>
        </w:tc>
      </w:tr>
      <w:tr>
        <w:trPr>
          <w:trHeight w:val="3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</w:tr>
      <w:tr>
        <w:trPr>
          <w:trHeight w:val="6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43 802</w:t>
            </w:r>
          </w:p>
        </w:tc>
      </w:tr>
      <w:tr>
        <w:trPr>
          <w:trHeight w:val="6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6 962</w:t>
            </w:r>
          </w:p>
        </w:tc>
      </w:tr>
      <w:tr>
        <w:trPr>
          <w:trHeight w:val="3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</w:tr>
      <w:tr>
        <w:trPr>
          <w:trHeight w:val="6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36 000</w:t>
            </w:r>
          </w:p>
        </w:tc>
      </w:tr>
      <w:tr>
        <w:trPr>
          <w:trHeight w:val="3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480 634</w:t>
            </w:r>
          </w:p>
        </w:tc>
      </w:tr>
      <w:tr>
        <w:trPr>
          <w:trHeight w:val="94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480 634</w:t>
            </w:r>
          </w:p>
        </w:tc>
      </w:tr>
      <w:tr>
        <w:trPr>
          <w:trHeight w:val="3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430 359</w:t>
            </w:r>
          </w:p>
        </w:tc>
      </w:tr>
      <w:tr>
        <w:trPr>
          <w:trHeight w:val="3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50 275</w:t>
            </w:r>
          </w:p>
        </w:tc>
      </w:tr>
      <w:tr>
        <w:trPr>
          <w:trHeight w:val="3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703 826</w:t>
            </w:r>
          </w:p>
        </w:tc>
      </w:tr>
      <w:tr>
        <w:trPr>
          <w:trHeight w:val="6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40 720</w:t>
            </w:r>
          </w:p>
        </w:tc>
      </w:tr>
      <w:tr>
        <w:trPr>
          <w:trHeight w:val="94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9 050</w:t>
            </w:r>
          </w:p>
        </w:tc>
      </w:tr>
      <w:tr>
        <w:trPr>
          <w:trHeight w:val="3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</w:tr>
      <w:tr>
        <w:trPr>
          <w:trHeight w:val="3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</w:t>
            </w:r>
          </w:p>
        </w:tc>
      </w:tr>
      <w:tr>
        <w:trPr>
          <w:trHeight w:val="3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предпринимательства города Жанаозен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3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22 132</w:t>
            </w:r>
          </w:p>
        </w:tc>
      </w:tr>
      <w:tr>
        <w:trPr>
          <w:trHeight w:val="6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22 132</w:t>
            </w:r>
          </w:p>
        </w:tc>
      </w:tr>
      <w:tr>
        <w:trPr>
          <w:trHeight w:val="6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21 500</w:t>
            </w:r>
          </w:p>
        </w:tc>
      </w:tr>
      <w:tr>
        <w:trPr>
          <w:trHeight w:val="94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21 500</w:t>
            </w:r>
          </w:p>
        </w:tc>
      </w:tr>
      <w:tr>
        <w:trPr>
          <w:trHeight w:val="94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569 474</w:t>
            </w:r>
          </w:p>
        </w:tc>
      </w:tr>
      <w:tr>
        <w:trPr>
          <w:trHeight w:val="96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13 147</w:t>
            </w:r>
          </w:p>
        </w:tc>
      </w:tr>
      <w:tr>
        <w:trPr>
          <w:trHeight w:val="3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</w:tr>
      <w:tr>
        <w:trPr>
          <w:trHeight w:val="6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"Развитие регионов"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78 483</w:t>
            </w:r>
          </w:p>
        </w:tc>
      </w:tr>
      <w:tr>
        <w:trPr>
          <w:trHeight w:val="6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решению вопросов обустройства моногородов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477 004</w:t>
            </w:r>
          </w:p>
        </w:tc>
      </w:tr>
      <w:tr>
        <w:trPr>
          <w:trHeight w:val="3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6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"Развитие регионов"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3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66 871</w:t>
            </w:r>
          </w:p>
        </w:tc>
      </w:tr>
      <w:tr>
        <w:trPr>
          <w:trHeight w:val="3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66 871</w:t>
            </w:r>
          </w:p>
        </w:tc>
      </w:tr>
      <w:tr>
        <w:trPr>
          <w:trHeight w:val="6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66 871</w:t>
            </w:r>
          </w:p>
        </w:tc>
      </w:tr>
      <w:tr>
        <w:trPr>
          <w:trHeight w:val="3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75 329</w:t>
            </w:r>
          </w:p>
        </w:tc>
      </w:tr>
      <w:tr>
        <w:trPr>
          <w:trHeight w:val="3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75 329</w:t>
            </w:r>
          </w:p>
        </w:tc>
      </w:tr>
      <w:tr>
        <w:trPr>
          <w:trHeight w:val="3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75 329</w:t>
            </w:r>
          </w:p>
        </w:tc>
      </w:tr>
      <w:tr>
        <w:trPr>
          <w:trHeight w:val="3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14 548</w:t>
            </w:r>
          </w:p>
        </w:tc>
      </w:tr>
      <w:tr>
        <w:trPr>
          <w:trHeight w:val="6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14 548</w:t>
            </w:r>
          </w:p>
        </w:tc>
      </w:tr>
      <w:tr>
        <w:trPr>
          <w:trHeight w:val="6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6 890</w:t>
            </w:r>
          </w:p>
        </w:tc>
      </w:tr>
      <w:tr>
        <w:trPr>
          <w:trHeight w:val="6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6 890</w:t>
            </w:r>
          </w:p>
        </w:tc>
      </w:tr>
      <w:tr>
        <w:trPr>
          <w:trHeight w:val="94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53 891</w:t>
            </w:r>
          </w:p>
        </w:tc>
      </w:tr>
      <w:tr>
        <w:trPr>
          <w:trHeight w:val="6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53 891</w:t>
            </w:r>
          </w:p>
        </w:tc>
      </w:tr>
      <w:tr>
        <w:trPr>
          <w:trHeight w:val="3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-385 257</w:t>
            </w:r>
          </w:p>
        </w:tc>
      </w:tr>
      <w:tr>
        <w:trPr>
          <w:trHeight w:val="6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385 257</w:t>
            </w:r>
          </w:p>
        </w:tc>
      </w:tr>
      <w:tr>
        <w:trPr>
          <w:trHeight w:val="3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385 257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декабря 2012 года № 11/103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декабря 2011 года № 47/333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городских бюджетных программ развития на 2012 год, направленных на реализацию инвестиционных проектов (программ)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4"/>
        <w:gridCol w:w="1034"/>
        <w:gridCol w:w="1034"/>
        <w:gridCol w:w="9638"/>
      </w:tblGrid>
      <w:tr>
        <w:trPr>
          <w:trHeight w:val="45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Ф.гр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Адм.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</w:t>
            </w:r>
          </w:p>
        </w:tc>
        <w:tc>
          <w:tcPr>
            <w:tcW w:w="9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программы (подпрограммы)</w:t>
            </w:r>
          </w:p>
        </w:tc>
      </w:tr>
      <w:tr>
        <w:trPr>
          <w:trHeight w:val="28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28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</w:tr>
      <w:tr>
        <w:trPr>
          <w:trHeight w:val="28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28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</w:tr>
      <w:tr>
        <w:trPr>
          <w:trHeight w:val="28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58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8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28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</w:tr>
      <w:tr>
        <w:trPr>
          <w:trHeight w:val="28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58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</w:tr>
      <w:tr>
        <w:trPr>
          <w:trHeight w:val="28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28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8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28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28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58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</w:tr>
      <w:tr>
        <w:trPr>
          <w:trHeight w:val="28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28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8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58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</w:tr>
      <w:tr>
        <w:trPr>
          <w:trHeight w:val="58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</w:tr>
      <w:tr>
        <w:trPr>
          <w:trHeight w:val="28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</w:tr>
      <w:tr>
        <w:trPr>
          <w:trHeight w:val="28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</w:tr>
      <w:tr>
        <w:trPr>
          <w:trHeight w:val="28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</w:tr>
      <w:tr>
        <w:trPr>
          <w:trHeight w:val="28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28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58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</w:tr>
      <w:tr>
        <w:trPr>
          <w:trHeight w:val="28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28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</w:tr>
      <w:tr>
        <w:trPr>
          <w:trHeight w:val="28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58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</w:tr>
      <w:tr>
        <w:trPr>
          <w:trHeight w:val="28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28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8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спорта и туризма </w:t>
            </w:r>
          </w:p>
        </w:tc>
      </w:tr>
      <w:tr>
        <w:trPr>
          <w:trHeight w:val="28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</w:tr>
      <w:tr>
        <w:trPr>
          <w:trHeight w:val="28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</w:tr>
      <w:tr>
        <w:trPr>
          <w:trHeight w:val="28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8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</w:tr>
      <w:tr>
        <w:trPr>
          <w:trHeight w:val="87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58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</w:tr>
      <w:tr>
        <w:trPr>
          <w:trHeight w:val="28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28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</w:tr>
      <w:tr>
        <w:trPr>
          <w:trHeight w:val="28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58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</w:tr>
      <w:tr>
        <w:trPr>
          <w:trHeight w:val="28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8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58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</w:tr>
      <w:tr>
        <w:trPr>
          <w:trHeight w:val="28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28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60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28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</w:tr>
      <w:tr>
        <w:trPr>
          <w:trHeight w:val="28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28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</w:tr>
      <w:tr>
        <w:trPr>
          <w:trHeight w:val="28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61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28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58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9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"Развитие регионов"</w:t>
            </w:r>
          </w:p>
        </w:tc>
      </w:tr>
      <w:tr>
        <w:trPr>
          <w:trHeight w:val="28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58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9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«Развитие регионов</w:t>
            </w:r>
          </w:p>
        </w:tc>
      </w:tr>
      <w:tr>
        <w:trPr>
          <w:trHeight w:val="28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или увеличение уставного капитала </w:t>
            </w:r>
          </w:p>
        </w:tc>
      </w:tr>
      <w:tr>
        <w:trPr>
          <w:trHeight w:val="28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28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</w:tr>
      <w:tr>
        <w:trPr>
          <w:trHeight w:val="34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58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</w:tr>
      <w:tr>
        <w:trPr>
          <w:trHeight w:val="30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60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