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a9c1" w14:textId="0c3a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декабря 2012 года № 12/110. Зарегистрировано Департаментом юстиции Мангистауской области 10 января 2013 года № 2192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2184),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2013-2015 годы согласно приложению,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12 834 260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8 214 444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4 401 713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13 148 964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314 704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314 704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291 801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Жанаозенского городского маслихата от 18.03.2013 </w:t>
      </w:r>
      <w:r>
        <w:rPr>
          <w:rFonts w:ascii="Times New Roman"/>
          <w:b w:val="false"/>
          <w:i w:val="false"/>
          <w:color w:val="000000"/>
          <w:sz w:val="28"/>
        </w:rPr>
        <w:t>№ 14/141;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>№ 18/158;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26.08.2013 </w:t>
      </w:r>
      <w:r>
        <w:rPr>
          <w:rFonts w:ascii="Times New Roman"/>
          <w:b w:val="false"/>
          <w:i w:val="false"/>
          <w:color w:val="000000"/>
          <w:sz w:val="28"/>
        </w:rPr>
        <w:t>№ 20/166;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23/194</w:t>
      </w:r>
      <w:r>
        <w:rPr>
          <w:rFonts w:ascii="Times New Roman"/>
          <w:b w:val="false"/>
          <w:i w:val="false"/>
          <w:color w:val="ff0000"/>
          <w:sz w:val="28"/>
        </w:rPr>
        <w:t> 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что нормативы распределения доходов городской бюджет по налоговым поступлениям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49,4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50,8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Жанаозенского городского маслихата от 18.03.2013 </w:t>
      </w:r>
      <w:r>
        <w:rPr>
          <w:rFonts w:ascii="Times New Roman"/>
          <w:b w:val="false"/>
          <w:i w:val="false"/>
          <w:color w:val="000000"/>
          <w:sz w:val="28"/>
        </w:rPr>
        <w:t>№ 14/141;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18/158;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26.08.2013 </w:t>
      </w:r>
      <w:r>
        <w:rPr>
          <w:rFonts w:ascii="Times New Roman"/>
          <w:b w:val="false"/>
          <w:i w:val="false"/>
          <w:color w:val="000000"/>
          <w:sz w:val="28"/>
        </w:rPr>
        <w:t>№ 20/166;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12.12.2013 </w:t>
      </w:r>
      <w:r>
        <w:rPr>
          <w:rFonts w:ascii="Times New Roman"/>
          <w:b w:val="false"/>
          <w:i w:val="false"/>
          <w:color w:val="000000"/>
          <w:sz w:val="28"/>
        </w:rPr>
        <w:t>№ 23/194</w:t>
      </w:r>
      <w:r>
        <w:rPr>
          <w:rFonts w:ascii="Times New Roman"/>
          <w:b w:val="false"/>
          <w:i w:val="false"/>
          <w:color w:val="ff0000"/>
          <w:sz w:val="28"/>
        </w:rPr>
        <w:t>  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что в городском бюджете на 2013 год предусмотрены целевые текущие трансферты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доплат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 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кадров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по оказанию социальной поддержки специалистов социальной сферы сельских населенных пунктов в размере 70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для реализации проектов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обустройство моногородов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предпринимательства города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Жанаозенского городского маслихата от 18.03.2013 </w:t>
      </w:r>
      <w:r>
        <w:rPr>
          <w:rFonts w:ascii="Times New Roman"/>
          <w:b w:val="false"/>
          <w:i w:val="false"/>
          <w:color w:val="000000"/>
          <w:sz w:val="28"/>
        </w:rPr>
        <w:t>№ 14/141;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>№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что в городском бюджете на 2013 год предусмотрены целевые трансферты на развитие из республиканского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бюджетных инвестиционных проектов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государственного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решением Жанаозенского городского маслихата от 09.07.2013 </w:t>
      </w:r>
      <w:r>
        <w:rPr>
          <w:rFonts w:ascii="Times New Roman"/>
          <w:b w:val="false"/>
          <w:i w:val="false"/>
          <w:color w:val="000000"/>
          <w:sz w:val="28"/>
        </w:rPr>
        <w:t>№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социальные выплаты отдельным категориям граждан, выделяемые из городского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нуждающим отдельным категориям граждан, на основании решения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 в честь государственных праздников Республики Казахстан и знаменательных дат: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в размере 60 000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в размере 50 000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участникам Великой Отечественной войны, не вступившие в повторный брак в размере 40 000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 как награжденным орденами и медалями за самоотверженный труд, так и не награжденными в годы Великой Отечественной войны проработавшим не менее 6 месяцев в период с 22 июня 1941 года по 9 мая 1945 годы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Чернобыльской АЭС в 1988-1989 годах в размере 20 000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идентифицированным участникам Великой Отечественной войны к другим категориям людей (вдовам, Ветеранов войны не вступившие в повторный брак и кроме ветеранов тыла) в размере 10 000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(30 августа):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(10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инвалидам с детства, детям-инвалидам до 16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(1 октября):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выпускникам общеобразовательных школ для оплаты обучения в государственных высших учебных заведениях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 детям инвалидам с детства до 16-ти лет, воспитывающимся и обучающимся на дому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1-го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оплату коммунальных услуг нуждающимся семьям, которых выше душевого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ежеквартальную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потере кормильца (на детей) в размере 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социальную помощь в размере 12 100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предоставить право обучающихся и воспитанников организаций образования очной формы обучения в виде льготного проезда на общественном транспорте (кроме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Жанаозенского городского маслихата от 26.08.2013 </w:t>
      </w:r>
      <w:r>
        <w:rPr>
          <w:rFonts w:ascii="Times New Roman"/>
          <w:b w:val="false"/>
          <w:i w:val="false"/>
          <w:color w:val="000000"/>
          <w:sz w:val="28"/>
        </w:rPr>
        <w:t>№ 20/166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в сумме 14 787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Жанаозенского городского маслихата от 09.07.2013 </w:t>
      </w:r>
      <w:r>
        <w:rPr>
          <w:rFonts w:ascii="Times New Roman"/>
          <w:b w:val="false"/>
          <w:i w:val="false"/>
          <w:color w:val="000000"/>
          <w:sz w:val="28"/>
        </w:rPr>
        <w:t>№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городских бюджетных программ развития на 2013 год, направленных на реализацию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городского бюджета в 2013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в разрезе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Таумуринов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Мынбай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Жанаозенского городского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23/194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40"/>
        <w:gridCol w:w="1018"/>
        <w:gridCol w:w="6517"/>
        <w:gridCol w:w="3712"/>
      </w:tblGrid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12 834 260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8 214 444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3 562 841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415 644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377 837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24 260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19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173 416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4 401 713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13 148 964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6 718 754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65 378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4 767 759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446 851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3 222 600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80 874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1 756 868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596 384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553 226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250 633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3 302 842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787 152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403 345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1 436 528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823 678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469 912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276 248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361 402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340 239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271 817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379 831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131 798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-314 704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3"/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Жанаозенского городского маслихата от 04.12.2013 </w:t>
      </w:r>
      <w:r>
        <w:rPr>
          <w:rFonts w:ascii="Times New Roman"/>
          <w:b w:val="false"/>
          <w:i w:val="false"/>
          <w:color w:val="ff0000"/>
          <w:sz w:val="28"/>
        </w:rPr>
        <w:t>№ 22/178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53"/>
        <w:gridCol w:w="880"/>
        <w:gridCol w:w="10319"/>
      </w:tblGrid>
      <w:tr>
        <w:trPr>
          <w:trHeight w:val="5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6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Жанаозенского городского маслихата от 04.12.2013 </w:t>
      </w:r>
      <w:r>
        <w:rPr>
          <w:rFonts w:ascii="Times New Roman"/>
          <w:b w:val="false"/>
          <w:i w:val="false"/>
          <w:color w:val="ff0000"/>
          <w:sz w:val="28"/>
        </w:rPr>
        <w:t>№ 22/178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95"/>
        <w:gridCol w:w="816"/>
        <w:gridCol w:w="10383"/>
      </w:tblGrid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городских бюджетных программ развития на 2013 год, направленных на реализацию инвестиционных проектов (программ)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Жанаозенского городского маслихата от 09.07.2013 </w:t>
      </w:r>
      <w:r>
        <w:rPr>
          <w:rFonts w:ascii="Times New Roman"/>
          <w:b w:val="false"/>
          <w:i w:val="false"/>
          <w:color w:val="ff0000"/>
          <w:sz w:val="28"/>
        </w:rPr>
        <w:t>№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68"/>
        <w:gridCol w:w="1089"/>
        <w:gridCol w:w="9852"/>
      </w:tblGrid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городского бюджета в 2013 году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927"/>
        <w:gridCol w:w="927"/>
        <w:gridCol w:w="9981"/>
      </w:tblGrid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12/110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 разрезе аула (села), аульного (сельского) округа на 2013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Жанаозенского городского маслихата от 09.07.2013 </w:t>
      </w:r>
      <w:r>
        <w:rPr>
          <w:rFonts w:ascii="Times New Roman"/>
          <w:b w:val="false"/>
          <w:i w:val="false"/>
          <w:color w:val="ff0000"/>
          <w:sz w:val="28"/>
        </w:rPr>
        <w:t>№ 18/158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17"/>
        <w:gridCol w:w="839"/>
        <w:gridCol w:w="10537"/>
      </w:tblGrid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