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a188a" w14:textId="41a18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Бейнеуского районного маслихата от 12 декабря 2011 года № 49/288 "О районном бюджете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13 апреля 2012 года № 4/25. Зарегистрировано Департаментом юстиции Мангистауской области 27 апреля 2012 года № 11-3-132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областного маслихата от 4 апреля 2012 года № 3/26 «О внесении изменений и дополнений в решение областного маслихата от 6 декабря 2011 года № 39/448 «Об областном бюджете на 2012-2014 годы» (зарегистрировано в Реестре государственной регистрации нормативных правовых актов от 11 апреля 2012 года за номером № 2121)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12 декабря 2011 года № 49/288 «О районном бюджете на 2012-2014 годы» (зарегистрировано в Реестре государственной регистрации нормативных правовых актов от 10 января 2012 года за номером № 11-3-128, опубликовано в районной газете «Рауан» от 26 января 2012 года № 4 (2027))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районный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5733529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2008425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6991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3712846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5795820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143491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148127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-205782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205782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Решению дополнить пунктами 2-1 и 2-2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2-1. Принять к доиспользованию в 2012 году оставшуюся сумму от 2011 года в 17069 тысяч тенге по бюджетным кредитам для реализации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2-2. Установить нормативы распределения доходов бюджета района на 2012 год в следующем объеме: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выплаты– 100 процент;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 облагаемых у источника выплаты – 100 процент;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физических лиц, осуществляющих деятельность по разовым талонам – 57,4 процент;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облагаемых у источника выплаты – 100 процент;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индивидуальный подоходный налог с доходов иностранных граждан, не облагаемых у источника выплаты – 100 процент;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социальный налог – 100 процент.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Заменить цифру «139463» цифрой «149915» в абзаце 8, цифру «11478» цифрой «8747» в абзаце 12, цифру «63423» цифрой «44396» в абзаце 13, «93000» цифрой «254147» в абзаце 14 пункта 3 решения и пункт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автомобильных дорог по улице Б.Майлина в селе Бейнеу (1,2 очередь) – 96550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Дополнение строительства водопровода Акжигит-Тажен с резервуаром 50 кубических метров (1,2 очередь) – 42514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Б.Килышаев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А.Улукбанов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«Бейнеуский районный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финансов»: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М.Нысанбаев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апреля 2012г. 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апреля 2012 года № 4/25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551"/>
        <w:gridCol w:w="616"/>
        <w:gridCol w:w="702"/>
        <w:gridCol w:w="7540"/>
        <w:gridCol w:w="2810"/>
      </w:tblGrid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5 733 529,0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2 008 425,0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435 283,0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435 283,0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373 797,0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373 797,0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1 171 301,0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1 126 526,0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4 170,0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40 220,0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21 498,0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4 448,0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11 523,0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5 483,0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7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6 546,0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6 546,0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5 267,0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4 344,0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3 945,0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283,0</w:t>
            </w:r>
          </w:p>
        </w:tc>
      </w:tr>
      <w:tr>
        <w:trPr>
          <w:trHeight w:val="10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12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6 991,0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6 991,0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6 991,0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3 712 846,0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3 712 846,0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3 712 846,0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87"/>
        <w:gridCol w:w="438"/>
        <w:gridCol w:w="70"/>
        <w:gridCol w:w="388"/>
        <w:gridCol w:w="120"/>
        <w:gridCol w:w="4459"/>
        <w:gridCol w:w="4641"/>
        <w:gridCol w:w="1997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5 795 820,0</w:t>
            </w:r>
          </w:p>
        </w:tc>
      </w:tr>
      <w:tr>
        <w:trPr>
          <w:trHeight w:val="27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208 058,0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15 774,0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92 396,0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90 884,0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78 126,0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68 886,0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12 265,0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5 352,0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5 132,0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5 601,0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6 493,0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5 925,0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5 116,0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5 562,0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4 319,0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3 281,0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21 762,0</w:t>
            </w:r>
          </w:p>
        </w:tc>
      </w:tr>
      <w:tr>
        <w:trPr>
          <w:trHeight w:val="10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18 325,0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1 056,0</w:t>
            </w:r>
          </w:p>
        </w:tc>
      </w:tr>
      <w:tr>
        <w:trPr>
          <w:trHeight w:val="25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4 420,0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4 420,0</w:t>
            </w:r>
          </w:p>
        </w:tc>
      </w:tr>
      <w:tr>
        <w:trPr>
          <w:trHeight w:val="51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5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3 374 141,0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361 912,0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361 912,0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192188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2 552 512,0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2 418 992,0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39 603,0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2 644,0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14 908,0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18 159,0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32 682,0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7 349,0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10 486,0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459 717,0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459 717,0</w:t>
            </w:r>
          </w:p>
        </w:tc>
      </w:tr>
      <w:tr>
        <w:trPr>
          <w:trHeight w:val="27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384 692,0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362 796,0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75 720,0</w:t>
            </w:r>
          </w:p>
        </w:tc>
      </w:tr>
      <w:tr>
        <w:trPr>
          <w:trHeight w:val="8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121 300,0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21 887,0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72 278,0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2 004,0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20 015,0</w:t>
            </w:r>
          </w:p>
        </w:tc>
      </w:tr>
      <w:tr>
        <w:trPr>
          <w:trHeight w:val="10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2 274,0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12 862,0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21 896,0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18 228,0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2 756,0</w:t>
            </w:r>
          </w:p>
        </w:tc>
      </w:tr>
      <w:tr>
        <w:trPr>
          <w:trHeight w:val="27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1 566 575,0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96 550,0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сельских населенных пунктов по Программе занятости 2020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96 550,0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1 397 649,0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254 147,0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1 042 175,0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99 327,0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4 585,0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4 585,0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67 791,0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18 547,0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21 614,0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Бейнеу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21 614,0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Бейнеу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Бейнеу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27 130,0</w:t>
            </w:r>
          </w:p>
        </w:tc>
      </w:tr>
      <w:tr>
        <w:trPr>
          <w:trHeight w:val="27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109 242,0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23 773,0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23 773,0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27 035,0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24 842,0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2 766,0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2 766,0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29 145,0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29 145,0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18 787,0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6 948,0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10 999,0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7 736,0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6 896,0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76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66 436,0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18 857,0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18 857,0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39 646,0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1 686,0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28 370,0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7 933,0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7 093,0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54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13 274,0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13 274,0</w:t>
            </w:r>
          </w:p>
        </w:tc>
      </w:tr>
      <w:tr>
        <w:trPr>
          <w:trHeight w:val="11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12 434,0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7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7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40 740,0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15 218,0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7 837,0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6 541,0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8 747,0</w:t>
            </w:r>
          </w:p>
        </w:tc>
      </w:tr>
      <w:tr>
        <w:trPr>
          <w:trHeight w:val="10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1247,0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12 755,0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11 915,0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4 020,0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4 020,0</w:t>
            </w:r>
          </w:p>
        </w:tc>
      </w:tr>
      <w:tr>
        <w:trPr>
          <w:trHeight w:val="27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27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22 231,0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22 231,0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22 231,0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143 491,0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148 127,0</w:t>
            </w:r>
          </w:p>
        </w:tc>
      </w:tr>
      <w:tr>
        <w:trPr>
          <w:trHeight w:val="51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148 127,0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148 127,0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148 127,0</w:t>
            </w:r>
          </w:p>
        </w:tc>
      </w:tr>
      <w:tr>
        <w:trPr>
          <w:trHeight w:val="25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4 636,0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4 636,0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4 636,0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-205 782,0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205 782,0</w:t>
            </w:r>
          </w:p>
        </w:tc>
      </w:tr>
      <w:tr>
        <w:trPr>
          <w:trHeight w:val="25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131 058,0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131 058,0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131 058,0</w:t>
            </w:r>
          </w:p>
        </w:tc>
      </w:tr>
      <w:tr>
        <w:trPr>
          <w:trHeight w:val="25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4 636,0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4 636,0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4 636,0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79 360,0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апреля 2012 года № 4/25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</w:t>
      </w:r>
      <w:r>
        <w:br/>
      </w:r>
      <w:r>
        <w:rPr>
          <w:rFonts w:ascii="Times New Roman"/>
          <w:b/>
          <w:i w:val="false"/>
          <w:color w:val="000000"/>
        </w:rPr>
        <w:t>
развитие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849"/>
        <w:gridCol w:w="703"/>
        <w:gridCol w:w="10282"/>
      </w:tblGrid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