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b556" w14:textId="041b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05 апреля 2012 года № 52. Зарегистрировано Департаментом юстиции Мангистауской области 05 мая 2012 года № 11-3-133. Утратило силу постановлением Бейнеуского районного акимата от 12 февраля 2014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Бейнеуского районного акимата от 12 февраля 2014 года № 21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организациях района квоты рабочих мест для инвалидов, лиц, освобожденных из мест лишения свободы и несовершеннолетних выпускников интернатных организаций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начальника государственного учреждения «Бейнеуский районный отдел занятости и социальных программ» Б.Омирбекова.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К.Абилшеева.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К.Машырыков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Б.Омирбеков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апреля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5 апреля 2012 года № 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 установливаемых количество квоты рабочих мест для инвалидов, лиц, освобожденных из мест лишения свободы и несовершеннолетних выпускников интернатных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5989"/>
        <w:gridCol w:w="2828"/>
        <w:gridCol w:w="1604"/>
        <w:gridCol w:w="1449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организации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рабочих мест для инвалидов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рабо- чих мест для лиц, осво- божденных из мест лише- ния свобо-ды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Квота рабо-чих мест для несо-вер- шеннолет- них выпускни- ков интернат- ных орга-низа-ций
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«Бейнеуэнергосервис» на праве хозяйственного ведение акимата Бейнеуского района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«Бейнеу орталық аудандық ауруханасы»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«Құлшар Бақтыбайұлы атындағы Бейнеу өнер мектебі»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«Устюртская средняя школа»»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"Бейнеусусервис" акимата Бейнеуского района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«Балауса балабақшасы»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"Бейнеугазсервис" на праве хозяйственного ведение акимата Бейнеуского района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935"/>
        <w:gridCol w:w="2803"/>
        <w:gridCol w:w="1591"/>
        <w:gridCol w:w="1491"/>
      </w:tblGrid>
      <w:tr>
        <w:trPr>
          <w:trHeight w:val="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учреждение «Акиматсервис» акимата Бейнеуского района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«Бейнеу балабақшасы»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«Есет балабақшасы» Бейнеуского районного акимата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«Төлеп балабақшасы» Бейнеуского районного акимата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«Ақжігіт балабақшасы» Бейнеуского районного акимата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«Сыңғырлау балабақшасы» Бейнеуского районного акимата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«Сам балабақшасы» Бейнеуского районного акимата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«Тұрыш балабақшасы» Бейнеуского районного акимата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«Боранқұл балабақшасы» Бейнеуского районного акимата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«Сарға балабақшасы» Бейнеуского районного акимата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Республиканского государственного предриятия «Центр обслуживания населения» по Мангистауской области»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«Боранкульская районная больница»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«Бейнеу аудандық емханасы»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трех процентов от общей численности рабочих мест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