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e1ca" w14:textId="1b0e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1 февраля 2012 года № 5 "О занятости населения по району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14 июня 2012 года № 86. Зарегистрировано Департаментом юстиции Мангистауской области 13 июля 2012 года № 11-3-136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 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«О занятости  населения по району в 2012 году» от 1 февраля 2012 года № 5 (зарегистрировано в Реестре государственной регистрации нормативных правовых актов № 11-3-130, опубликовано в номере 8 (2031) в районной газеты «Рауан» от 22 февраля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организации организующих общественные работы в 2012  году, утвержденном приложением 1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13 слова «Государственное коммунальное казенное предприятие «Акиматсервис» при акимате Бейнеуского района» заменить словами «Государственное коммунальное учреждение «Акиматсервис»  акимата Бейнеуского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  на заместителя акима района К.Абилшеева.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  по истечении десяти календарных дней после дня его первого 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 Б.Азирханов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«Бейнеуский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Б. Омирбеков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«Бейнеуский  районный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М. Нысанбаев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