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62d1" w14:textId="7036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12 декабря 2011 года № 49/288 "О районном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24 июля 2012 года № 6/40. Зарегистрировано Департаментом юстиции Мангистауской области 07 августа 2012 года № 11-3-138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49/288 «О районном бюджете на 2012-2014 годы» (зарегистрировано в Реестре государственной регистрации нормативных правовых актов от 10 января 2012 года за номером № 11-3-128, опубликовано в районном газете «Рауан» от 26 января 2012 года № 4 (2027))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5733529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2008425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3712846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5795820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143491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-205782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205782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Н.Баймуханов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июля 2012г.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2012 года № 6/40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65"/>
        <w:gridCol w:w="650"/>
        <w:gridCol w:w="671"/>
        <w:gridCol w:w="7418"/>
        <w:gridCol w:w="2667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5 733 529,0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2 008 425,0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435 283,0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435 283,0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373 797,0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373 797,0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1 171 301,0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1 126 526,0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40 220,0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5 267,0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2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3 712 846,0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3 712 846,0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3 712 846,0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802"/>
        <w:gridCol w:w="866"/>
        <w:gridCol w:w="312"/>
        <w:gridCol w:w="7308"/>
        <w:gridCol w:w="2766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5 795 820,0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202 926,0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15 774,0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88 503,0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77 661,0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68 421,0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20 988,0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4 420,0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3 406 731,0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393 518,0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393 518,0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2 553 496,0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2 418 992,0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39 603,0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</w:tr>
      <w:tr>
        <w:trPr>
          <w:trHeight w:val="15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18 159,0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31 582,0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9 433,0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10 486,0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459 717,0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459 717,0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342 825,0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320 929,0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75 720,0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112 433,0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21 887,0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72 278,0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20 015,0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21 896,0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1 570 394,0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Программе занятости 2020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1 397 649,0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254 147,0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1 042 175,0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99 327,0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71 610,0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27 759,0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21 614,0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21 614,0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21 737,0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21 737,0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123 847,0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42 808,0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17 619,0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6 948,0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62 421,0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18 857,0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37 546,0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13 274,0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13 274,0</w:t>
            </w:r>
          </w:p>
        </w:tc>
      </w:tr>
      <w:tr>
        <w:trPr>
          <w:trHeight w:val="11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12 434,0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15 218,0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8 747,0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12 755,0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143 491,0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148 127,0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-205 782,0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205 782,0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131 058,0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4 636,0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