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89106" w14:textId="18891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Бейнеуского районного маслихата от 12 декабря 2011 года № 49/288 "О районном бюджете на 2012-2014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10 декабря 2012 года № 10/61. Зарегистрировано Департаментом юстиции Мангистауской области 13 декабря 2012 года № 2173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 и решением Мангистауского областного маслихата от 7 декабря 2012 года № 7/78 «О внесении изменений и дополнений в решение областного маслихата от 6 декабря 2011 года № 39/448 «Об областном бюджете на 2012-2014 годы» (зарегистрировано в Реестре государственной регистрации нормативных правовых актов от 11 декабря 2012 года за номером №2172) районный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12 декабря 2011 года №49/288 «О районном бюджете на 2012-2014 годы» (зарегистрировано в Реестре государственной регистрации нормативных правовых актов от 10 января 2012 года за номером № 11-3-128, опубликовано в районной  газете «Рауан» от 26 января 2012 года № 4 (2027)) следующие изменения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районный бюджет на 2012-2014 годы согласно приложению соответственно, в том числе на 2012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1) доходы – 5978370,0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1607222,6 тысяча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4082,4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2991,0 тысяча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4364074,0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2) затраты – 6040660,6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3) чистое бюджетное кредитование – 143491,0 тысяча тенге: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148127,0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4636,0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4) сальдо по операциям с финансовыми активами – 0 тенге: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– 0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5) дефицит (профицит) бюджета – -205781,6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6) финансирование дефицита (использование профицита) бюджета – 205781,6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 решения: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1 цифру «202073» заменить цифрой «222073», в абзаце 2 цифру «16388» заменить цифрой «16376», в абзаце 3 цифру «10486» заменить цифрой «9973», в абзаце 5 цифру «2644» заменить цифрой «1321», в абзаце 6 цифру «14908» заменить цифрой «20116», в абзаце 8 цифру «149915» заменить цифрой «147220», в абзаце 11 цифру «12862» заменить цифрой «11522», в абзаце 23 цифру «10000» цифрой «22000»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редакции, согласно приложению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Настоящее решение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                           Ш.Азанов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 А.Улукбанов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«СОГЛАСОВАНО»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государственного учреждения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«Бейнеуский районный отдел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 финансов»: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М.Нысанбаев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«10» декабря 2012г.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решению 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10 декабря 2012 года № 10/61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2012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693"/>
        <w:gridCol w:w="733"/>
        <w:gridCol w:w="733"/>
        <w:gridCol w:w="4482"/>
        <w:gridCol w:w="2633"/>
        <w:gridCol w:w="2633"/>
      </w:tblGrid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Пдк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Спк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1.ДОХОДЫ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5 978 370,0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1 607 222,6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409 571,0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409 571,0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342 191,0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342 191,0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832 259,0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776 234,0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17 681,0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38 049,0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18 440,6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4 286,0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8 693,6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предпринимателькой и профессиональной деятельности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5 417,0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44,0</w:t>
            </w:r>
          </w:p>
        </w:tc>
      </w:tr>
      <w:tr>
        <w:trPr>
          <w:trHeight w:val="9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4 761,0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4 761,0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4 082,4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3 581,4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571,0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10,4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115,0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115,0</w:t>
            </w:r>
          </w:p>
        </w:tc>
      </w:tr>
      <w:tr>
        <w:trPr>
          <w:trHeight w:val="12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 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</w:p>
        </w:tc>
      </w:tr>
      <w:tr>
        <w:trPr>
          <w:trHeight w:val="15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2 991,0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2 991,0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2 991,0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4 364 074,0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4 364 074,0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4 364 074,0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Ппр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6 040 660,6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189 606,2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14 489,0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13 625,0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83 197,0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81 687,0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1 510,0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71 039,0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61 841,0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11 947,0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Боранкульского сельского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8 638,0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Самского сельского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4 574,0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Ногайтинского сельского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4 466,0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Турышского сельского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4 296,0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Толепского сельского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4 531,0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Акжигитского сельского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5 321,0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Сынгырлауского сельского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4 404,0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Есетского сельского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5 573,0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Саргинского сельского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4 016,0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Тажен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4 075,0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9 198,0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836,1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Боранкульского сельского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836,1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Самского сельского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836,1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Ногайтинского сельского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836,1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Турышского сельского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836,1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Толепского сельского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836,1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Акжигитского сельского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836,1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Сынгырлауского сельского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836,1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Есетского сельского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836,1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Саргинского сельского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836,1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Тажен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20 881,2</w:t>
            </w:r>
          </w:p>
        </w:tc>
      </w:tr>
      <w:tr>
        <w:trPr>
          <w:trHeight w:val="10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15 785,0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информационой системы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1 319,0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197,6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2 715,6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4 155,0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4 155,0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4 155,0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3 553 033,0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465 942,0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245 415,0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141 036,0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Боранкульского сельского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43 794,0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Самского сельского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5 208,0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Турышского сельского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4 830,0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Толепского сельского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12 560,0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Акжигитского сельского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12 073,0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Сынгырлауского сельского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4 014,0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Есетского сельского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9 934,0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Саргинского сельского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11 966,0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220 527,0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2 614 278,0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5 526,0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1 546,0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2 296 541,0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50 817,0</w:t>
            </w:r>
          </w:p>
        </w:tc>
      </w:tr>
      <w:tr>
        <w:trPr>
          <w:trHeight w:val="8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1 321,0</w:t>
            </w:r>
          </w:p>
        </w:tc>
      </w:tr>
      <w:tr>
        <w:trPr>
          <w:trHeight w:val="15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20 116,0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19 018,0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864,0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31 635,0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11 480,0</w:t>
            </w:r>
          </w:p>
        </w:tc>
      </w:tr>
      <w:tr>
        <w:trPr>
          <w:trHeight w:val="7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9 973,0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  на дому за счет трансфертов из республиканского бюджета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164 741,0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472 813,0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472 813,0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363 096,0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340 076,0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58 350,0</w:t>
            </w:r>
          </w:p>
        </w:tc>
      </w:tr>
      <w:tr>
        <w:trPr>
          <w:trHeight w:val="8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 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33 989,0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88 394,0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28 341,0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97 743,0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1 619,0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2 614,0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14 145,0</w:t>
            </w:r>
          </w:p>
        </w:tc>
      </w:tr>
      <w:tr>
        <w:trPr>
          <w:trHeight w:val="10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3 359,0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11 522,0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23 020,0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19 584,0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911,0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2 525,0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1 638 971,0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96 550,0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 благоустройство объектов в рамках развития сельских населенных пунктов по Программе занятости 2020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96 550,0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1 455 498,0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256 147,0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1 075 453,0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116 698,0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5 823,0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5 823,0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81 100,0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38 759,0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Бейнеу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38 547,0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Есетского сельского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21 614,0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Бейнеу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21 614,0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Бейнеу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20 227,0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Бейнеу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20 227,0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147 326,0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23 408,0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23 408,0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7149,0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Боранкульского сельского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Самского сельского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Ногайтинского сельского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Турышского сельского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Толепского сельского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Акжигитского сельского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Сынгырлауского сельского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Есетского сельского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Саргинского сельского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Тажен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1085,0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59 831,0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57 638,0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1 590,0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5 286,0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 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2 766,0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2 520,0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31 546,0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31 546,0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18 723,0</w:t>
            </w:r>
          </w:p>
        </w:tc>
      </w:tr>
      <w:tr>
        <w:trPr>
          <w:trHeight w:val="7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7 550,0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9 923,0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410,0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8 532,0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7 692,0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</w:p>
        </w:tc>
      </w:tr>
      <w:tr>
        <w:trPr>
          <w:trHeight w:val="7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61 257,0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16 162,0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16 162,0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38 010,0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5 114,0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1 686,0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28 370,0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7 085,0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6 245,0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13 731,0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13 731,0</w:t>
            </w:r>
          </w:p>
        </w:tc>
      </w:tr>
      <w:tr>
        <w:trPr>
          <w:trHeight w:val="11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12 891,0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2 950,0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2 950,0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2 950,0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41 294,0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15 498,0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8 038,0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6 620,0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8 747,0</w:t>
            </w:r>
          </w:p>
        </w:tc>
      </w:tr>
      <w:tr>
        <w:trPr>
          <w:trHeight w:val="10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8747,0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Боранкульского сельского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Акжигитского сельского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13 029,0</w:t>
            </w:r>
          </w:p>
        </w:tc>
      </w:tr>
      <w:tr>
        <w:trPr>
          <w:trHeight w:val="7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12 189,0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4 020,0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4 020,0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10,4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10,4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10,4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22 231,0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22 231,0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22 231,0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143 491,0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148 127,0</w:t>
            </w:r>
          </w:p>
        </w:tc>
      </w:tr>
      <w:tr>
        <w:trPr>
          <w:trHeight w:val="7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148 127,0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148 127,0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148 127,0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4 636,0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4 636,0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4 636,0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-205 781,6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   (ИСПОЛЬЗОВАНИЕ ПРОФИЦИТА) БЮДЖЕТА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205 781,6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131 058,0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131 058,0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131 058,0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4 636,0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4 636,0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4 636,0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79 359,6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