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453e" w14:textId="5894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граждан к призывному участку в 2012 году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акимата от 18 января 2012 года № 01. Зарегистрировано Департаментом юстиции Мангистауской области от 13 февраля 2012 года № 11-5-129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 Мангистауского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января-марта месяца 2012 года провести приписку к призывному участку государственного учреждения «Отдел по делам обороны Мангистауского района» граждан мужского пола 1995 года рождения,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государственного коммунального казенного предприятия «Мангистауская районная центральная больница» Нурлыбаевой Ж.С. (по согласованию) рекомендовать нижеследующие работы для исполнения: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медицинском освидетельствовании здоровье граждан в период приписки, привлекать более опытных врачей-специалистов и медицинских сестер;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период января-марта месяца 2012 года обеспечить проведение электрокардиограммы, сдачи анализов и флюрографических исследовании, а также анализа крови граждан подлежащих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врачей-специалистов необходимым медицинским инвентарем, флюрографическими пленками, бумагой для электрокардиограммы;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предприятий, учреждений, организаций и учебных заведений, независимо от форм собственности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районной призывной участок и обеспечивать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(учебы) на время, необходимое для выполнения обязанностей, связанных с постановкой до призывников на воинский учет, с сохранением за ними места работы (учебы) и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учреждения «Отдел внутренних дел Мангистауского района» Досжанову А.А. (по согласованию) во время проведения приписки граждан к призывному участку организовать порядок и соблюдение дисциплины в участке, а также контролировать прибытие и пресекать уклонение граждан от приписки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села и сельских округов в период проведения приписки на призывной участок, организовать оповещение и обеспечить своевременное прибытие до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решения возложить на заместителя акима района Кыланову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«Мангистауская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Нурлыбаева Жанар Сайыновна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января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«Отдела внутренных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дел Мангистауского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Досжанов Амангелди Аскарович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января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обороны Мангистауского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Шегебаев Самат Узакбаевич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января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