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e452" w14:textId="04be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01 февраля 2012 года № 23. Зарегистрировано Департаментом юстиции Мангистауской области 29 февраля 2012 года № 11-5-130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пунктом 5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№ 149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реализаций Закона Республики Казахстан от 23 января 2001 года «О занятости населения»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учреждений (далее-работодатель), организующих оплачиваемые общественные работы на 2012 год, виды, объем оплачиваемых общественных работ, размер оплаты труда участников и источник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«Мангистауский районный отдел занятости и социальных программ» заключить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«Мангистауский районный отдел занятости и социальных программ»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А.Сарбалаева.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района от 01 февраля 2012 года. № 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Предприятий, организаций и учреждений, организующих общественные работы, виды, обьемы общественных работ, размер оплаты труда участников и источники их финансирования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517"/>
        <w:gridCol w:w="1598"/>
        <w:gridCol w:w="1872"/>
        <w:gridCol w:w="1948"/>
        <w:gridCol w:w="1222"/>
        <w:gridCol w:w="1752"/>
        <w:gridCol w:w="1200"/>
      </w:tblGrid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Наименова-ние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тий, учреждений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 направляемых безра-ботных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венных работ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Обьем выполняемых работ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Сро-ки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 платы, оплачиваемый на одного человека, тенге (в разме-ре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ботной платы)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точ-ники фи-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нан-сирова-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73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Тущыкудык»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Жынгылды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2-х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Отес»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Акшымырау»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Онды»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2-х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Кызан»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корреспонденций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Отпан»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корреспонденций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3000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Актобе»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корреспонденций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Шебир»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корреспонденций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Шайыр»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2-х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Жармыш»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корреспонденций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террито-рий села более 5000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Мангистауского района»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45 докумен-тов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села Шетпе»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денций в месяц 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2-х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свыше 100 социаль-ных карт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«Мангистау-ский районный отдел внутренней политики»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15 документов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7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«Мангистау-ская районная прокуратура»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месяц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более 150 мІ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«Мангистау-ский районный суд»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корреспонденций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 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«Мангистау-ский районный отдел 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тектуры,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15 документов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4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«Отдел по 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ситуациям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по 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ситуациям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корреспонденций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5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«Мангистау-ский районный филиал Республикан-ского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казенного предприятия «Центр по недвижи-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 Комитета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службы и оказания правовой помощи Министерства Юстиций Республики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корреспонденций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 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«Налоговое управление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району»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разноске 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150 уведомлений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дочернее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предприятие на праве хозяйствен-ного ведения РГП «Государ-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центра земельных ресурсов и землеустройства «Агент-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РК по управлению земельными ресурсами.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корреспонденций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«Управление юстиции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75 докумен-тов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«Отдел по делам обороны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60 повесток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  до 3-х месяцев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7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«Управление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санитарно эпидемиоло-гического надзора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району»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корреспонденций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7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«Мангистауский районный отдел занятости и социальных программ»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свыше 60 документов в месяц, сдача дел в архив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 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6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«Отдел экономики и финансов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4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«Мангистау-ский районный отдел образования»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7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«Мангистау-ский районный отдел земельных отношений»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регистра-ция свыше 30 докумен-тов в месяц, сдача дел в архив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филиал Республиканского государственного казенного предприятия «Государ-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центра по выплате пенсии министерства труда и социальной защиты населения Республики 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30 докумен-тов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2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внутренних дел Республики Казахстан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скии областной департамент внутренних дел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внутренних дел»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30 документов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исполнению судебных актов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Комитета по исполнению судебных актов Министерства юстиций Республики 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регистра-ция свыше 30 документов в месяц, сдача дел в архив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«Центр занятости Мангистауской области Мангистауского района»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дел в архив тапсыру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«Мангистау-ский районный отдел культуры, развития языков, физической культуры и спорта»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корреспонденций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Казенное Предприятие «Мангистау-ская центральная районная больница»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месяц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2-х до 6-и месяцев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