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b3ef1" w14:textId="beb3e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Мангистауского района Мангистауской области от 19 марта 2012 года № 45. Зарегистрировано Департаментом юстиции Мангистауской области 12 апреля 2012 года № 11-5-131. Утратило силу постановлением Мангистауского районного акимата от 08 июня 2012 года № 131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Мангистауского районного  акимата от 08.06.2012 года № 131.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за № 213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марта 2012 года за № 378 "О внесении изменений и дополнений в некоторые решения Правительства Республики Казахстан",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работодателей представляющих  или  создающих  социальные  рабочие  места  на  2012 год, в соответствии с потребностью регионального рынка труда где будут организованы социальные рабочие места для целевых групп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«Мангистауский районный отдел занятости и социальных программ» (далее-уполномоченный орган)  заключить договор с работодателями о создании социальных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Руководителям предприятий и организаций, заключившим договор, обеспечить трудоустройство на социальные рабочие места в соответстствии с направлением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А.Сарбалаева.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государственной регистрации в органах юстиции и вводится в действия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 Ж.Айтуаров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«Мангистауского районного отдела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социальных программ»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Каимова Санимгул Нахиповна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«Мангистауского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 и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Шабикова Рима Нерражимовна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марта 2012 г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марта 2012 года № 45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представляющих или создающих социальные рабочие места где будут организованы социальные рабочие места для целевых групп населения на 2012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2548"/>
        <w:gridCol w:w="2054"/>
        <w:gridCol w:w="1217"/>
        <w:gridCol w:w="1926"/>
        <w:gridCol w:w="1561"/>
        <w:gridCol w:w="2378"/>
      </w:tblGrid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п/п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Наименова-ние работодателей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Наимено-вание профес- сий (должностей)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социаль-ных рабочих мест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 ной заработной платы (теңге)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Продолжительность работы в меся- цах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компенса-ции в месяц заработ- ной  платы из средств районного бюджета (тенге)
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«Абдулаева Туймеш Базарқызы»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Пекарь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40 000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Государ- ственное коммуналь- ное предприятие «Маңғыстау жылу, су» акимата Мангистау- ского района.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25 000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61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Товарищест-во с ограничен- ной ответствен-ностью «DESA EC»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50 000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17 439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«Махамбет Мереке Шанытбайұлы»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Охранник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61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«Нуржанова Ажаргул Султанбеко-вна»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Швея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17 439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«Шеркала» акимата Мангистауского района.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55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Товарищест-во с ограничен- ной ответствен-ностью «РСУ-Айдын»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17 439</w:t>
            </w:r>
          </w:p>
        </w:tc>
      </w:tr>
      <w:tr>
        <w:trPr>
          <w:trHeight w:val="285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90 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 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Мангистауского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марта 2012 года  № 45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 представляющих или создающих социальные рабочие места где будут организованы социальные рабочие места для целевых групп населения на 2012 год по Программе занятости 2020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3491"/>
        <w:gridCol w:w="1771"/>
        <w:gridCol w:w="1256"/>
        <w:gridCol w:w="1698"/>
        <w:gridCol w:w="1104"/>
        <w:gridCol w:w="2760"/>
      </w:tblGrid>
      <w:tr>
        <w:trPr>
          <w:trHeight w:val="99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работодателей
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профес-сий (должностей)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Коли-чест-во соци-аль- ных рабо-чих мест
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месяч-ной зара- ботной платы (тен- ге)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Про-дол-жи- тельнос-ть ра- бот в месяцах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 компенса- ции в месяц заработной  платы из средств республи- канского бюджета (тенге)
</w:t>
            </w:r>
          </w:p>
        </w:tc>
      </w:tr>
      <w:tr>
        <w:trPr>
          <w:trHeight w:val="34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«Бекмагулова  Анзияш 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       Кассир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«Максат»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Делопро-изводи- 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5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«Конарбаева Кунсулу Кылышбаевна»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 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60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«Саргоджаева Шынар Кыдыршаевна»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Бухгал- тер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19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«Әлбет»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воспита-теля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«Мирас»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4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«Жаппасова Лаззат Мереевна»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Кассир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1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«Анесов Нургали Маратович»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Програм-мист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Крестянское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«Сары ой»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«Абат»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Строите-ль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Производственный кооператив "Кызан"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"Акшимырау"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Делопро-изводи- тель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50%, 30%,15%</w:t>
            </w:r>
          </w:p>
        </w:tc>
      </w:tr>
      <w:tr>
        <w:trPr>
          <w:trHeight w:val="36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