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573a" w14:textId="d8b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9 декабря 2011 года № 38/341 "О районном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17 сентября 2012 года № 6/52. Зарегистрировано Департаментом юстиции Мангистауской области 25 сентября 2012 года № 2156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5 сентября 2012 года № 6/72 «О внесении изменений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2146 от 12 сентября 2012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9 декабря 2011 года № 38/341 «О районном бюджете на 2012-2014 годы» (зарегистрировано в Реестре государственной регистрации нормативных правовых актов за № 11-5-128 от 6 января 2012 года, опубликовано в районном газете «Жаңа өмір» от 18 января 2012 года №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5 228 121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-3 365 621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- 6 154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1 848 977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5 162 918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108 414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- 39 400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82 611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82 611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«13,3» заменить цифрой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из областного бюджета в районный бюджет 531 410 тысяч тенге в виде трансферта компенсацию потерь».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цифру «74 860» заменить цифрой «80 095»;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цифру «24 582» заменить цифрой «12 291»;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цифру «1 379»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«5-3. Учесть, что в районном бюджете на 2012 год предусмотрены в следующем объеме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предоставление грантов акима области на обучение в высших учебных заведениях республики».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подпункте 1) исключить пятнадцатое, шестнадцатое абзацы.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С.Туребаев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Т.Кыланов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6/52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479"/>
        <w:gridCol w:w="628"/>
        <w:gridCol w:w="7893"/>
        <w:gridCol w:w="2472"/>
      </w:tblGrid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5 228 121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3 365 621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2 941 449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2 904 513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расходов) Национального Банка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14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1 848 977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1 848 977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1 848 977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83"/>
        <w:gridCol w:w="713"/>
        <w:gridCol w:w="7583"/>
        <w:gridCol w:w="3025"/>
      </w:tblGrid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5 162 918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133 014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2 463 856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227 972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1 801 437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1 682 887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8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17 132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434 447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434 447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255 295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249 620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39 347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24 068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108 734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18 895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1 550 045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1 382 679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947 668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89 174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27 772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37 324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146 545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32 075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13 451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255 963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-82 611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