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b482" w14:textId="377b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2011 года № 42/251 "О районном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13 апреля 2012 года № 3/24. Зарегистрировано Департаментом юстиции Мангистауской области 26 апреля 2012 года № 11-6-148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24 ноября 2011 года № 496-IV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2012-2014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04 апреля 2012 года № 3/26 «О внесении изменений и дополнений в решение областного маслихата от 6 декабря 2011 года № 39/448 «Об областном бюджете на 2012-2014 годы» (зарегистрировано в Реестре государственной регистрации нормативных правовых актов за № 2121 от 11 апреля 2012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2011 года № 42/251 «О районном бюджете на 2012-2014 годы» (зарегистрировано в Реестре государственной регистрации нормативных правовых актов за № 11-6-145, опубликовано в газете «Ақкетік арайы» от 20 января 2012 года № 04-06 (494-496) следующие изменений и дополнений: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- 5 952 554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- 4 191 031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- 6 461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- 12 210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- 1 742 852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- 6 330 873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- 118 947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- 121 805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- 2 858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- 500 766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500 766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«81,4» заменить цифрами «64»;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«81,3» заменить цифрами «63,9».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«ремонт объектов в рамках развития сельских населенных пунктов по «Программе занятости - 2020»»;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«реализация мероприятий для решения вопросов обустройства аульных (сельских) округов в рамках Программы "Развитие регионов"»;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системы объектов водоснабжения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в десятом абзаце слова «детям получателей» заменить словом «получателям»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«Резерв местного исполнительного органа района утвердить в сумме 1000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 Койшыбаев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А.Досанова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3/24 от 13 апреля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63"/>
        <w:gridCol w:w="827"/>
        <w:gridCol w:w="8240"/>
        <w:gridCol w:w="2028"/>
      </w:tblGrid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5952554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4191031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3719515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3629813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28102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117778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0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12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1742852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022"/>
        <w:gridCol w:w="833"/>
        <w:gridCol w:w="7626"/>
        <w:gridCol w:w="2012"/>
      </w:tblGrid>
      <w:tr>
        <w:trPr>
          <w:trHeight w:val="15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наль-ная груп-па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стра-тор бюд-жет-ных про-гра-мм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Прграма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6330873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144064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41664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Акшукур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Кызылозен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Таушык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С. Шапагатова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08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22307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2181462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88244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87781</w:t>
            </w:r>
          </w:p>
        </w:tc>
      </w:tr>
      <w:tr>
        <w:trPr>
          <w:trHeight w:val="78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44493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44353</w:t>
            </w:r>
          </w:p>
        </w:tc>
      </w:tr>
      <w:tr>
        <w:trPr>
          <w:trHeight w:val="7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34341</w:t>
            </w:r>
          </w:p>
        </w:tc>
      </w:tr>
      <w:tr>
        <w:trPr>
          <w:trHeight w:val="3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34160</w:t>
            </w:r>
          </w:p>
        </w:tc>
      </w:tr>
      <w:tr>
        <w:trPr>
          <w:trHeight w:val="7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111730</w:t>
            </w:r>
          </w:p>
        </w:tc>
      </w:tr>
      <w:tr>
        <w:trPr>
          <w:trHeight w:val="7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1040978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893182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73236</w:t>
            </w:r>
          </w:p>
        </w:tc>
      </w:tr>
      <w:tr>
        <w:trPr>
          <w:trHeight w:val="7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7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10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856967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856967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126839</w:t>
            </w:r>
          </w:p>
        </w:tc>
      </w:tr>
      <w:tr>
        <w:trPr>
          <w:trHeight w:val="3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3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2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118984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36451</w:t>
            </w:r>
          </w:p>
        </w:tc>
      </w:tr>
      <w:tr>
        <w:trPr>
          <w:trHeight w:val="78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35765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10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7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1515535</w:t>
            </w:r>
          </w:p>
        </w:tc>
      </w:tr>
      <w:tr>
        <w:trPr>
          <w:trHeight w:val="3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1255735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112725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948593</w:t>
            </w:r>
          </w:p>
        </w:tc>
      </w:tr>
      <w:tr>
        <w:trPr>
          <w:trHeight w:val="82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-2020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194417</w:t>
            </w:r>
          </w:p>
        </w:tc>
      </w:tr>
      <w:tr>
        <w:trPr>
          <w:trHeight w:val="3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113325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106325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22693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3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67844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28441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114391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3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3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35965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теле-радиовещание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78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46157</w:t>
            </w:r>
          </w:p>
        </w:tc>
      </w:tr>
      <w:tr>
        <w:trPr>
          <w:trHeight w:val="3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3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5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12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119226</w:t>
            </w:r>
          </w:p>
        </w:tc>
      </w:tr>
      <w:tr>
        <w:trPr>
          <w:trHeight w:val="54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</w:tr>
      <w:tr>
        <w:trPr>
          <w:trHeight w:val="52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8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мероприятии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С.Шапагатова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0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мероприятии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0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мероприятии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6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82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(города областного значения)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2042727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2042727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2035566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118947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121805</w:t>
            </w:r>
          </w:p>
        </w:tc>
      </w:tr>
      <w:tr>
        <w:trPr>
          <w:trHeight w:val="7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121805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121805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2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8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республиканского бюджета за счет внутренних источников местным исполнительным органам областей, городов республиканского значения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2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-500766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500766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406544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406544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