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70d3" w14:textId="2707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Мунайлинского района от 05 августа 2011 года № 108-қ "Об организации в 2011 году Молодежной практики по программе "Дорожная карта бизнеса - 2020"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25 января 2012 года № 5-қ. Зарегистрировано Департаментом юстиции Мангистауской области 13 февраля 2012 года № 11-7-107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149-II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 от 7 июля 2004 года № 581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молодежной политике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Мунайлинского района от 05 августа 2011 года № 108-қ «Об организации в 2011 году Молодежной практики по программе «Дорожная карта бизнеса – 2020» (зарегистрировано в реестре государственной регистрации нормативных правовых актов за № 11-7-98, опубликовано в газете «Мунайлы» от 14 октября 2011 года № 59 (240) внести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Асауова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    Е. 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Туманбаева Жаныл Кемеловна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января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Толыбаева Алмагул Мухамедиевна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января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2012 г. № 5-қ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организаций, организующих Молодежную практику на 2011 год по программе</w:t>
      </w:r>
      <w:r>
        <w:br/>
      </w:r>
      <w:r>
        <w:rPr>
          <w:rFonts w:ascii="Times New Roman"/>
          <w:b/>
          <w:i w:val="false"/>
          <w:color w:val="000000"/>
        </w:rPr>
        <w:t>
«Дорожная карта бизнеса - 2020»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2894"/>
        <w:gridCol w:w="1403"/>
        <w:gridCol w:w="1505"/>
        <w:gridCol w:w="1955"/>
        <w:gridCol w:w="1771"/>
        <w:gridCol w:w="2507"/>
      </w:tblGrid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 учреждений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(чело-век)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человека(тенге)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прохож-дения практи-ки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«Румаганбетова Венера»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месяцев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«Нурбаев»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Финансист, банковское дело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месяцев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«Алдабергено-ва»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месяцев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«Ботакан»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Банковское дело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«Арай»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«Мунайлы Кызмет»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Экономист, юрист, финансист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«Саулет қурылыс сервис LTD»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«Усенова К»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«Газлимитед»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предприниматель «Улес альянс»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Эколо-гия, финан-сист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«Есбосынова»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Эконо-мист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«Нияз-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мухаммед»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Строи-тель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«Атаба-Актау»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«Актау шина-С»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«Бисенова»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Финан-сист, эконо-мист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«Алиманова»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Фарма-цевт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предприниматель «Абдыказы»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Эконо-мист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«Терм-Ойл»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Эконо-мист, юрист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«Асалова К»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предприниматель «Кайрова»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«Caspiy Electronics»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месяцев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«Базарбаева»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предприниматель «Муханова М.М»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«Тем-кур»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