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9d51" w14:textId="cd69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от 25 января 2012 года № 8-қ. Зарегистрировано Департаментом юстиции Мангистауской области от 16 февраля 2012 года № 11-7-109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и от 31 марта 2011 года № 316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Программы занятости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учреждений, организующих оплачиваемые общественные работы на 2012 год, виды, объем оплачиваемых общественных работ, размер оплаты труда участников и источник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Мунайлинского района» заключить с работодателями договоры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Мунайлинского района»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 Асауова.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2012г. № 8-қ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учреждений, организующих оплачиваемые общественные работы на 2012 год, виды, объем общественных работ, размер оплаты труда участников 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440"/>
        <w:gridCol w:w="1116"/>
        <w:gridCol w:w="2620"/>
        <w:gridCol w:w="1176"/>
        <w:gridCol w:w="1216"/>
        <w:gridCol w:w="1678"/>
        <w:gridCol w:w="1800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и учреждений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нап-рав-ля-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без-ра-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бот-ных (че-ло-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общес-твен-ных рабо-т на 1 чело-века (час)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какой срок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прав-ля-ется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челове-ка (1,3миним. размер заработной платы) тенге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финанси-рования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Кызылтобе»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Даулет»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Атамекен»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Баскудык»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РКГП «Мунайлин-ский районный центр обслужива-ния населения»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«Мангистау Жылу»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 села Даулет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«Мунайлин-ский районный отдел по делам обороны»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«Мунайлин-ская районная центральная больница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району»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суд исполните-ли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суд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Мангистау»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«Мунайлин-ское управление государственного санитарно-го эпидемиологического надзора»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РКГП «Мунайлин-ский районный центр по выплате пенсии»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«Мунайлин-ский районный отдел внутренних дел»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«Мунайлин-ский районный отдел занятости и социальных программ»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«Мунайлин-ское районное управление юстиции»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«Мунайлин-ский районный отдел жилищно коммунального хозяйства, пассажирского транспорта и автомобильных дорог»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«Мунайлин-ская районная прокурату-ра»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«Мунайлин-ского районного отдел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Баянды»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ПКСК «Даулет»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«Мунайлин-ский районный отдел жилищной инспекций» акимата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 –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ГКП – государственное коммунальное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РКГП – республиканское казенное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 казенное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КГУ – коммунальное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ПКСК – потребительский кооператив собственников квартир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