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7aef4" w14:textId="797ae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социальных рабочих мест и "Молодежной практики"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07 февраля 2012 года № 13-қ. Зарегистрировано Департаментом юстиции Мангистауской области 21 февраля 2012 года № 11-7-111. Утратило силу постановлением Мунайлинского районного акимата Мангистауской области от 14 июня 2012 года № 147-қ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Мунайлинского районного акимата Мангистауской области от 14.06.2012 года № 147-қ.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№ 148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 № 149 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занятости населения» </w:t>
      </w:r>
      <w:r>
        <w:rPr>
          <w:rFonts w:ascii="Times New Roman"/>
          <w:b w:val="false"/>
          <w:i w:val="false"/>
          <w:color w:val="000000"/>
          <w:sz w:val="28"/>
        </w:rPr>
        <w:t>и в целях реализации «Программы занятости 2020»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 оплаты труда и перечень хозяйствующих субьектов представляющие или создающие социальные рабочие места для целевых групп населения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оплаты труда и перечень предприятий, организаций и учреждений предоставляющие или создающие «Молодежную практику»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«Районный отдел занятости и социальных программ» заключить с работодателями договоры о создании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Руководителям предприятий и организаций, заключившим договор, обеспечить трудоустройство на социальные рабочие места и «Молодежную практику» в соответствии с направлением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постановление возложить на заместителя акима района Асауова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 Абилов Е.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Мунайлинского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февраля 2012 г № 13-қ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оплаты труда и перечень хозяйствующих субьектов представляющие или создающие социальные рабочие места для целевых групп населения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3588"/>
        <w:gridCol w:w="1429"/>
        <w:gridCol w:w="1255"/>
        <w:gridCol w:w="1232"/>
        <w:gridCol w:w="1972"/>
        <w:gridCol w:w="2624"/>
      </w:tblGrid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работодателей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Профессий  (долж-нос-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тей )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Коли-чест-во рабо-чих мест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рабо-ты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финансирования и размер заработный платы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месячной заработной платы (тенге)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компенсации из республиканского бюджета (тенге)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собственных квартир «Даулет»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«Мунайлы нан»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«Саурбаева»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Портниха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Инвидуальный предприниматель  «Бекмаганбетова»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«Мунайлы-Кызмет»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«Атаба»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Продавца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Инвидуальный предприниматель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«Бекова»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казеное предприятие «Мангистау жылу»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«Caspiy EIectronics»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Инвидуальный предприниматель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«Кыз-Жибек»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Портниха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Мунайлинского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февраля 2012 г. № 13-қ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оплаты труда и перечень предприятий, организаций  и  учреждений предоставляющие или создающие «Молодежную  практику»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3711"/>
        <w:gridCol w:w="2036"/>
        <w:gridCol w:w="1376"/>
        <w:gridCol w:w="1982"/>
        <w:gridCol w:w="1260"/>
        <w:gridCol w:w="1728"/>
      </w:tblGrid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  работодателей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сий (специ-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альнос-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тей)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Коли-чест-во
рабо-чих  мест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месяч-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ной
заработной
платы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рабо-ты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финансирования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«Мунайлинский районный суд»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  специалиста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(двадцать шесть)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(двадцать шесть)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меся-цев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«Акимат сельского округа Атамекен»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  специалиста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(двадцать шесть)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(двадцать шесть)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меся-цев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«Акимат сельского округа Кызыл- тюбе»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  специалиста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(двадцать шесть)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меся-цев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«Аппарат акима села Баянды»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  специалиста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(двадцать шесть)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меся-цев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«Мунайлинский районный отдел архитектуры, градостроитель-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 строительства»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  специалиста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(двадцать шесть)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меся-цев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по делам обороны Мунайлинского района»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(двадцать шесть)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меся-цев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«Акимат сельского округа Баскудук»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  специалиста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(двадцать шесть)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меся-цев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«Акимат сельского округа Батыр»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  специалиста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(двадцать шесть)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меся-цев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«Аппарат акима села Мангистау»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  специалиста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(двадцать шесть)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меся-цев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«Акимат  сельского округа   Даулет»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  специалиста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(двадцать шесть)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меся-цев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«Налоговое управление по Мунайлинскому району»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  специалис-та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(двадцать шесть)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меся-цев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«Мунайлинский районный отдел жилищный инспекций»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  специалиста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(двадцать шесть)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меся-цев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«Управление  Юстиции Мунайлинского района»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  специалиста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(двадцать шесть)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(двадцать шесть)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меся-цев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«Центр обслуживания население Мунайлинского района»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  специалиста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(двадцать шесть)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(двадцать шесть)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меся-цев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«Средняя общеобразовательная школа № 5»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  специалиста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(двадцать шесть)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меся-цев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«Мунайлинский районный отдел занятости и социальных программ»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  специалиста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(двадцать шесть)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меся-цев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«Мунайлинский отдел образование»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  специалиста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(двадцать шесть)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меся-цев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«Мунайлинский отдел судебных исполнителей»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  специалиста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(двадцать шесть)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меся-цев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«Мунайлинский центр по выплате пенсий»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  специалиста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(двадцать шесть)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меся-цев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«Мунайлинский районны отдел сельского хозяйства и ветеринарии»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  специалиста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(двадцать шесть)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меся-цев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Средняя общеобразовательная школа № 1 »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  специалиста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(двадцать шесть)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меся-цев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«Мунайлинский центр по  недвижимости»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  специалиста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(двадцать шесть)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меся-цев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«Емешова К.М»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  специалиста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(двадцать шесть)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меся-цев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Народно Демократическая партия «Нур  Отан»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  специалиста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(двадцать шесть)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(двадцать шесть)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меся-цев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бликан-ский бюджет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