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32d4" w14:textId="eae3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10 декабря 2011 года № 41/410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12 апреля 2012 года № 3/28. Зарегистрировано Департаментом юстиции Мангистауской области 27 апреля 2012 года № 11-7-113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4 апреля 2012 года № 3/26 «О внесении изменений и дополнений в решение областного маслихата от 6 декабря 2011 года № 39/448 «Об областном бюджете на 2012-2014 годы» (зарегистрировано в Реестре государственной регистрации нормативных правовых актов за № 2121)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10 декабря 2011 года № 41/410 «О районном бюджете на 2012-2014 годы» (зарегистрировано в Реестре государственной регистрации нормативных правовых актов от 12 января 2012 года за № 11-7-105, опубликовано в газете «Мұнайлы» от 2 марта 2012 года № 11-12 (265-266)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районный бюджет на 2012 – 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7 165 213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2 238 089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24 661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168 334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4 734 129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7 207 543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322 456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338 927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16 471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364 786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364 786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249 981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16 471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131 276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следующим новым абзацами: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водозаборные сооружения для водоснабжения малых населенных пунктов Баяндинского, Кызылтюбинского сельских округов (Нурмаганбет, Бозарык, Или, Молжигит) и местности Аэропорта в селе Баянды Мунайлинского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газо-снабжения в жилом массиве "Жана Коныс" в сельском округе Баскудык;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Воздушный линий 6 килоВатт отводящий от Головной понижающий подстанции -110/6 "Приозерная" в сельском округе Атамекен;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Воздушный линий -6 килоВатт и трансформатора в село Баянды протяженностью 4,5 километр в рамках программы «Занятости –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Воздушный линий -0,4 килоВатт в сельском округе Даулет протяженностью 3 километр в рамках программы «Занятости –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Воздушный линий -0,4 килоВатт и трансформатора в село Мангистау протяженностью 4 километр в рамках программы «Занятости –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Воздушный линий -0,4 килоВатт и трансформатора в сельском округе Кызылтобе протяженностью 4 километр в рамках программы «Занятости –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Воздушный линий -0,4 килоВатт в сельском округе Атамекен в рамках программы «Занятости –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13,14,15 подпункта 2)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С. Битан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 Назар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учреждений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Толыбаева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апреля 2012 год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апреля 2012 года № 3/28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8"/>
        <w:gridCol w:w="692"/>
        <w:gridCol w:w="7941"/>
        <w:gridCol w:w="2294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Пдк.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7 165 213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2 238 089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707 776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707 776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582 193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582 193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892 678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846 622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</w:t>
            </w:r>
          </w:p>
        </w:tc>
      </w:tr>
      <w:tr>
        <w:trPr>
          <w:trHeight w:val="3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31 808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45 549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9 046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17 136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19 076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24 661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3 725</w:t>
            </w:r>
          </w:p>
        </w:tc>
      </w:tr>
      <w:tr>
        <w:trPr>
          <w:trHeight w:val="4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3 635</w:t>
            </w:r>
          </w:p>
        </w:tc>
      </w:tr>
      <w:tr>
        <w:trPr>
          <w:trHeight w:val="6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0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0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3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20 401</w:t>
            </w:r>
          </w:p>
        </w:tc>
      </w:tr>
      <w:tr>
        <w:trPr>
          <w:trHeight w:val="15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20 401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168 334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168 334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160 020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4 734 129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4 734 129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903"/>
        <w:gridCol w:w="758"/>
        <w:gridCol w:w="8062"/>
        <w:gridCol w:w="2263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7 207 543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217 775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14 037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79 148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79 148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15 447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14 607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12 871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14 833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6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12 976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11 993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13 124</w:t>
            </w:r>
          </w:p>
        </w:tc>
      </w:tr>
      <w:tr>
        <w:trPr>
          <w:trHeight w:val="7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12 284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13 380</w:t>
            </w:r>
          </w:p>
        </w:tc>
      </w:tr>
      <w:tr>
        <w:trPr>
          <w:trHeight w:val="7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27 428</w:t>
            </w:r>
          </w:p>
        </w:tc>
      </w:tr>
      <w:tr>
        <w:trPr>
          <w:trHeight w:val="13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10 557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10 557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10 557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3 981 457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50 135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39 354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</w:p>
        </w:tc>
      </w:tr>
      <w:tr>
        <w:trPr>
          <w:trHeight w:val="9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68 394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52 473</w:t>
            </w:r>
          </w:p>
        </w:tc>
      </w:tr>
      <w:tr>
        <w:trPr>
          <w:trHeight w:val="7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</w:t>
            </w:r>
          </w:p>
        </w:tc>
      </w:tr>
      <w:tr>
        <w:trPr>
          <w:trHeight w:val="9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10 866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10 866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64 150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9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1 991 639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19 855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1 769 699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93 654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33 411</w:t>
            </w:r>
          </w:p>
        </w:tc>
      </w:tr>
      <w:tr>
        <w:trPr>
          <w:trHeight w:val="9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37 525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</w:t>
            </w:r>
          </w:p>
        </w:tc>
      </w:tr>
      <w:tr>
        <w:trPr>
          <w:trHeight w:val="12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6 796</w:t>
            </w:r>
          </w:p>
        </w:tc>
      </w:tr>
      <w:tr>
        <w:trPr>
          <w:trHeight w:val="9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9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7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23 505</w:t>
            </w:r>
          </w:p>
        </w:tc>
      </w:tr>
      <w:tr>
        <w:trPr>
          <w:trHeight w:val="6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1 791 927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1 791 927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276 856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274 430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17 424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69 630</w:t>
            </w:r>
          </w:p>
        </w:tc>
      </w:tr>
      <w:tr>
        <w:trPr>
          <w:trHeight w:val="12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27 824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29 284</w:t>
            </w:r>
          </w:p>
        </w:tc>
      </w:tr>
      <w:tr>
        <w:trPr>
          <w:trHeight w:val="6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67 408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15 311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</w:t>
            </w:r>
          </w:p>
        </w:tc>
      </w:tr>
      <w:tr>
        <w:trPr>
          <w:trHeight w:val="12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4 127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2 422 302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2 050 286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492 492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1 318 436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78 092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161 266</w:t>
            </w:r>
          </w:p>
        </w:tc>
      </w:tr>
      <w:tr>
        <w:trPr>
          <w:trHeight w:val="7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220 850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89 500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"Занятость 2020"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130 900</w:t>
            </w:r>
          </w:p>
        </w:tc>
      </w:tr>
      <w:tr>
        <w:trPr>
          <w:trHeight w:val="6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6 088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жилищного фонда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6 088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38 792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15 812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25 453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13 127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5 196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17 621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5 772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7 542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90 019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8 503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8 503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33 061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33 061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20 911</w:t>
            </w:r>
          </w:p>
        </w:tc>
      </w:tr>
      <w:tr>
        <w:trPr>
          <w:trHeight w:val="9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</w:t>
            </w:r>
          </w:p>
        </w:tc>
      </w:tr>
      <w:tr>
        <w:trPr>
          <w:trHeight w:val="6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27 544</w:t>
            </w:r>
          </w:p>
        </w:tc>
      </w:tr>
      <w:tr>
        <w:trPr>
          <w:trHeight w:val="7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11 196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12 888</w:t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</w:p>
        </w:tc>
      </w:tr>
      <w:tr>
        <w:trPr>
          <w:trHeight w:val="9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</w:t>
            </w:r>
          </w:p>
        </w:tc>
      </w:tr>
      <w:tr>
        <w:trPr>
          <w:trHeight w:val="9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65 868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40 509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40 509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</w:t>
            </w:r>
          </w:p>
        </w:tc>
      </w:tr>
      <w:tr>
        <w:trPr>
          <w:trHeight w:val="6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13 835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16 696</w:t>
            </w:r>
          </w:p>
        </w:tc>
      </w:tr>
      <w:tr>
        <w:trPr>
          <w:trHeight w:val="6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16 696</w:t>
            </w:r>
          </w:p>
        </w:tc>
      </w:tr>
      <w:tr>
        <w:trPr>
          <w:trHeight w:val="15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16 696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6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36 902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</w:t>
            </w:r>
          </w:p>
        </w:tc>
      </w:tr>
      <w:tr>
        <w:trPr>
          <w:trHeight w:val="6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9 079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6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27 251</w:t>
            </w:r>
          </w:p>
        </w:tc>
      </w:tr>
      <w:tr>
        <w:trPr>
          <w:trHeight w:val="10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10 999</w:t>
            </w:r>
          </w:p>
        </w:tc>
      </w:tr>
      <w:tr>
        <w:trPr>
          <w:trHeight w:val="13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16 252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79 989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79 989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79 989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322 456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338 927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338 927</w:t>
            </w:r>
          </w:p>
        </w:tc>
      </w:tr>
      <w:tr>
        <w:trPr>
          <w:trHeight w:val="6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338 927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16 471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16 471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16 471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-364 786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ФИНАНСИРОАВНИЕ ДИФИЦИТА (ИСПОЛЬЗОВАНИЕ ПРОФИЦИТА)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364 786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249 981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249 981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249 981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249 981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249 981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долга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16 471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16 471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16 471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