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980f4" w14:textId="66980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единовременной материальной помощи малообеспеченным семьям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Мунайлинского районного маслихата от 13 сентября 2012 года № 6/51. Зарегистрировано Департаментом юстиции Мангистауской области 01 октября 2012 года № 2158. Утратило силу решением Мунайлинского районного маслихата Мангистауской области от 12 декабря 2013 года № 17/201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решением Мунайлинского районного маслихата Мангистауской области от 12 декабря 2013 года № 17/201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№ 95-IV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№ 148 «О местном государственном управлении и самоуправлении в Республике Казахстан»,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единовременную социальную помощь (далее-помощь) семьям, имеющим среднедушевой доход ниже прожиточного минимума и нуждающихся гражданам в виде денежных средств: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малообеспеченным семьям;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одиноким матерям;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прибывшим оралманам;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семьям, не имеющим материальных средств для выезда на лечение за пределы Мангистауской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семьям которым причинен материальный ущерб в результате пожара, наводнения или дорожного происшествия, а также в случае смерти кого-либо из членов семьи.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Уполномоченным органом по выплате помощи является государственное учреждение «Мунайлинский районный отдел занятости и социальных программ» (далее - уполномоченный орган), (по согласованию).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Помощь назначается гражданам по заявлениям, один раз в год и в размере не более сорока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Заявление об оказании помощи подается на имя акима. К заявлению прилагаются документы согласно перечню,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Созданные при районном акимате участковые комиссии по вопросам проверки материального положения лиц, обратившихся за помощью (далее - комиссия), в течение трех дней осуществляют проверку социально-бытового положения заявителя (по согласованию).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Аким района на основании рекомендации комиссии в течение пяти дней принимает решение об оказании либо мотивированном отказе в представлении социальной помощи (по согласованию).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После принятия решения, уполномоченный орган в течение семи дней осуществляет выплату через банки второго уровня.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А. Укибаев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 Б. Назар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«Мунайлинский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районный отдел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социальных программ»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Г. Акниязова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 сентября 2012 год.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сентября 2012 года № 6/51</w:t>
      </w:r>
    </w:p>
    <w:bookmarkEnd w:id="2"/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документов, необходимых для получения единовременной социальной помощи: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получателя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документы, удостоверяющий личность получателя социальной помощи и членов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документы, получателя социальной помощи и членов семьи подтверждающие регистрацию по месту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свидетельство налогоплательщика получателя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документ, подтверждающий наличие банковского счета получателя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сведения о доходах получателя социальной помощи и членов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документ, подтверждающий статус оралмана (касательно к оралманам);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документ, подтверждающий о случаях приведших к обстоятельствам нанесенного материального ущерба (пожар, наводнения, дорожных происшествии), о нетрудоспособности, справка или направление на лечение;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в случае смерти кого - либо из членов семьи, подтверждающий документ о смерти.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