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c035" w14:textId="84bc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10 декабря 2011 года № 41/410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от 11 октября 2012 года № 7/60. Зарегистрировано Департаментом юстиции Мангистауской области 31 октября 2012 года № 2167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декабря 2011 года № 41/410 «О районном бюджете на 2012-2014 годы» (зарегистрировано в Реестре государственной регистрации нормативных правовых актов от 12 января 2012 года за № 11-7-105, опубликовано в газете «Мұнайлы» от 2 марта 2012 года № 11-12 (265-266)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7 249 072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2 245 628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60 171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157 603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4 785 670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7 246 838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272 366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288 726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16 360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43 000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313 132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313 132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201 441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131 276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Г. Конысбаева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2012 года № 7/60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8"/>
        <w:gridCol w:w="733"/>
        <w:gridCol w:w="7798"/>
        <w:gridCol w:w="2396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7 249 072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2 245 628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725 091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725 091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582 193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582 193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893 687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846 625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40 025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33 880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</w:p>
        </w:tc>
      </w:tr>
      <w:tr>
        <w:trPr>
          <w:trHeight w:val="8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</w:p>
        </w:tc>
      </w:tr>
      <w:tr>
        <w:trPr>
          <w:trHeight w:val="7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15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60 171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7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11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1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1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1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5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40 738</w:t>
            </w:r>
          </w:p>
        </w:tc>
      </w:tr>
      <w:tr>
        <w:trPr>
          <w:trHeight w:val="26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40 738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15 760</w:t>
            </w:r>
          </w:p>
        </w:tc>
      </w:tr>
      <w:tr>
        <w:trPr>
          <w:trHeight w:val="7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157 603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157 603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149 289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4 785 670</w:t>
            </w:r>
          </w:p>
        </w:tc>
      </w:tr>
      <w:tr>
        <w:trPr>
          <w:trHeight w:val="7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4 785 670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03"/>
        <w:gridCol w:w="758"/>
        <w:gridCol w:w="7917"/>
        <w:gridCol w:w="2408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7 246 838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215 661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14 357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12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12 914</w:t>
            </w:r>
          </w:p>
        </w:tc>
      </w:tr>
      <w:tr>
        <w:trPr>
          <w:trHeight w:val="11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11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11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27 757</w:t>
            </w:r>
          </w:p>
        </w:tc>
      </w:tr>
      <w:tr>
        <w:trPr>
          <w:trHeight w:val="18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4 012 891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75 375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27 314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</w:tr>
      <w:tr>
        <w:trPr>
          <w:trHeight w:val="30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93 136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</w:tr>
      <w:tr>
        <w:trPr>
          <w:trHeight w:val="30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77 688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78 436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1 954 464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1 719 199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93 654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35 153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37 525</w:t>
            </w:r>
          </w:p>
        </w:tc>
      </w:tr>
      <w:tr>
        <w:trPr>
          <w:trHeight w:val="11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8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1 792 771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1 792 771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280 695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278 269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59 981</w:t>
            </w:r>
          </w:p>
        </w:tc>
      </w:tr>
      <w:tr>
        <w:trPr>
          <w:trHeight w:val="18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27 824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38 052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18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4 626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2 423 093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2 045 866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507 492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1 353 998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159 046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220 311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88 961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"Занятость 2020"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90 780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</w:p>
        </w:tc>
      </w:tr>
      <w:tr>
        <w:trPr>
          <w:trHeight w:val="15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44 006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5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71 356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42 676</w:t>
            </w:r>
          </w:p>
        </w:tc>
      </w:tr>
      <w:tr>
        <w:trPr>
          <w:trHeight w:val="7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42 676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17 156</w:t>
            </w:r>
          </w:p>
        </w:tc>
      </w:tr>
      <w:tr>
        <w:trPr>
          <w:trHeight w:val="11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22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36 803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27 474</w:t>
            </w:r>
          </w:p>
        </w:tc>
      </w:tr>
      <w:tr>
        <w:trPr>
          <w:trHeight w:val="15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</w:p>
        </w:tc>
      </w:tr>
      <w:tr>
        <w:trPr>
          <w:trHeight w:val="19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79 988</w:t>
            </w:r>
          </w:p>
        </w:tc>
      </w:tr>
      <w:tr>
        <w:trPr>
          <w:trHeight w:val="10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272 366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288 726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288 726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288 726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8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-313 132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ДИФИЦИТА (ИСПОЛЬЗОВАНИЕ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313 132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19 585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</w:t>
            </w:r>
          </w:p>
        </w:tc>
      </w:tr>
      <w:tr>
        <w:trPr>
          <w:trHeight w:val="7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 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2012 года № 7/60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 бюджета на 2012 год, направленных на реализацию бюджетных инвестиционных проектов (программ)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41"/>
        <w:gridCol w:w="1090"/>
        <w:gridCol w:w="9890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сельского хозяйства и ветеринарии района (города областного значения)</w:t>
            </w:r>
          </w:p>
        </w:tc>
      </w:tr>
      <w:tr>
        <w:trPr>
          <w:trHeight w:val="7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2012 года № 7/60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 каждого аула (села), аульного (сельского)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73"/>
        <w:gridCol w:w="837"/>
        <w:gridCol w:w="10002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7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9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