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07e7" w14:textId="0360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8 декабря 2011 года № 450 "Об областном бюджете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 февраля 2012 года № 13. Зарегистрировано Департаментом юстиции Костанайской области 7 февраля 2012 года № 3793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2012-2014 годы"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3788, опубликовано 4 и 5 января 2012 года в газете "Костанайские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93801733,4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5860471,0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85726,9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87851532,5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93712913,8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1763079,0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- 2314484,0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551405,0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765812,0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765812,0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-2440071,4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2440071,4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320126,0 тысяч тенге, в том числе из областного бюджета в сумме 98547,3 тысячи тенге и из бюджетов районов и городов в сумме 221578,7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41298,8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Костанайской области на 2012 год в сумме 122620,0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Кисленкова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2012 года № 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373"/>
        <w:gridCol w:w="413"/>
        <w:gridCol w:w="767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93801733,4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85726,9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17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87851532,5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8544142,5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8544142,5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79307390,0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79307390,0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73"/>
        <w:gridCol w:w="733"/>
        <w:gridCol w:w="6993"/>
        <w:gridCol w:w="22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93712913,8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971496,0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5229017,0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4537813,0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423275,0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923 864,0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923 864,0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1973587,0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1394557,0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390091,0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повышение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4789385,0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4421444,0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286134,0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1859066,0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16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377268,0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1387821,0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18485196,0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7088128,0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7088128,0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3798439,0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329481,0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6858330,0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3677081,0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2745857,0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1756741,0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672822,0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931916,0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582874,0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579916,0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411166,0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9367610,0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2356449,0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оказание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2321262,0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165143,0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1175000,0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6925977,0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2056849,0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1776052,0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4869128,0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3976083,0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1215708,0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1618179,0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1466933,0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1269720,0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915593,0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874362,0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2824102,0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1584069,0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зоогигиенического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2434047,0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1626945,0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1395446,8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1327758,8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167192,8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109640,8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 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320126,0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0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1763079,0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-2440071,4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