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31b0" w14:textId="6b43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26 марта 2012 года № 142. Зарегистрировано Департаментом юстиции Костанайской области 30 марта 2012 года № 3796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 и постановлением Правительства Республики Казахстан от 12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областную призывную комиссию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Акиматам городов и районов: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и обеспечить проведение призыва граждан на срочную воинскую службу в Вооруженные Силы Республики Казахстан, Внутренние войска Министерства внутренних дел Республики Казахстан, Комитет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апреле-июне и октябре-декабре 2012 года через соответствующие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работу городских и районных призывных и медицинских комиссий, выделить отделам (управлению) по делам обороны необходимое количество технических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отделы (управление) по делам обороны оборудованными призывными (сборными) пунктами, их содержание, снабжение медикаментами, инструментарием, противопожарным, медицинским и хозяйственным имуществом, автомобильным транспортом, а также средствами связи и охраны;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расходы, связанные с выполнением мероприятий по проведению призыва, в том числе по доставке призывников к районным, городским призывным пунктам, областному сборному пункту для отправки к месту прохождения воинской службы, проводить за счет районных и городских бюджетов в пределах предусмотренных ассигнований, а также осуществлять своевременное финансирование указанных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здравоохранения акимата Костанайской области" организовать работу по укомплектованию областной, городских и районных медицинских комиссий необходимым количеством медицинских специалистов, медикаментами, инструментарием, медицинским и хозяйственным имуществом для проведения медицинского освидетельствования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по мобилизационной подготовке, гражданской обороне, организации предупреждения и ликвидации аварий и стихийных бедствий акимата Костанайской области" обеспечить доставку призывников с областного сборного пункта до железнодорожного вокзала города Костанай.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акционерному обществу "Национальная компания "Қазақстан темiр жолы" филиала Костанайского отделения дороги (по согласованию) выделять по заявкам государственного учреждения "Департамент по делам обороны Костанайской области" необходимое количество мест в пассажирских поездах для отправки призывников к месту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государственному учреждению "Департамент внутренних дел Костанайской области Министерства внутренних дел Республики Казахстан" (по согласованию) в период проведения призыва и отправок команд к месту прохождения воинской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осуществлять розыск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охрану общественного порядка на областном сборном пункте и железнодорожном вокзале при отправке и убытии призывников к месту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постановления возложить на заместителя акима области Бектурганова С.Ч.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после дня его первого официального опубликования и распространяется на отношения, возникшие с 1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/>
          <w:color w:val="000000"/>
          <w:sz w:val="28"/>
        </w:rPr>
        <w:t>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</w:t>
      </w:r>
      <w:r>
        <w:rPr>
          <w:rFonts w:ascii="Times New Roman"/>
          <w:b w:val="false"/>
          <w:i/>
          <w:color w:val="000000"/>
          <w:sz w:val="28"/>
        </w:rPr>
        <w:t>Т. Маткенов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М. Чокпаров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"Национальная компания "Қазақстан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темір жолы" филиала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отделения дороги: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Темирбаев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142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октября 2012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435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областной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постановления акимата Костанайской области от 05.10.2012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 и распространяется на отношения, возникшие с 01.10.2012).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833"/>
        <w:gridCol w:w="6793"/>
      </w:tblGrid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Бектурганов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Чингисович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председатель комиссии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Асаин Кинашевич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"Департамент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Костанайской области",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833"/>
        <w:gridCol w:w="6793"/>
      </w:tblGrid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Байжуманова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Гульшат Кужабаевна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Костанайской области"-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Файзуллин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Жумасеитович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Геннадьевна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больница"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