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9138" w14:textId="7a79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8 декабря 2011 года № 450 "Об областном бюджете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30 марта 2012 года № 33. Зарегистрировано Департаментом юстиции Костанайской области 4 апреля 2012 года № 3797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2012-2014 годы"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3788, опубликовано 5 и 12 января 2012 года в газете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99200894,4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5860471,0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85726,9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93250693,5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99317841,2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1855524,0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- 2406929,0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551405,0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765812,0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765812,0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-2738282,8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2738282,8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на решение вопросов обустройства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"Распределение указанных трансфертов осуществляется на основании постановления акимата Костанайской области (за исключением подпунктов 1)-3), 5)-8), 10), 12), 16), 18), 20), 21), 23) и 24)).";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на развитие инженерной инфраструктуры в рамках Программы "Развитие регионов";";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областном бюджете на 2012 год предусмотрено поступление средств из республиканского бюджета на реализацию Программы занятости 2020 на ремонт объектов коммунально-инженерной, инженерно-транспортной и социальной инфраструктуры и благоустройство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Г. Кисленкова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33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10"/>
        <w:gridCol w:w="668"/>
        <w:gridCol w:w="7885"/>
        <w:gridCol w:w="247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99200894,4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85726,9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7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2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93250693,5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8573794,5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8573794,5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84676899,0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84676899,0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68"/>
        <w:gridCol w:w="837"/>
        <w:gridCol w:w="750"/>
        <w:gridCol w:w="7055"/>
        <w:gridCol w:w="24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99317841,2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971496,0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12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5229017,0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4537813,0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423275,0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12828067,0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2990747,0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1391774,0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388235,0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5180151,0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4988042,0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4421444,0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286134,0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3299114,0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1770942,0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0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4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1387821,0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18614490,0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3798439,0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374936,0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111439,0</w:t>
            </w:r>
          </w:p>
        </w:tc>
      </w:tr>
      <w:tr>
        <w:trPr>
          <w:trHeight w:val="16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6858330,0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1374053,0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3687776,0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1756741,0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672822,0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786423,0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931743,0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899407,0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590784,0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12199504,0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4736311,0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268299,0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4001262,0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165143,0</w:t>
            </w:r>
          </w:p>
        </w:tc>
      </w:tr>
      <w:tr>
        <w:trPr>
          <w:trHeight w:val="18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9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7378009,0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2508881,0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12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4869128,0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14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619278,0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3976083,0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1215708,0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музыкального искусства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1868179,0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1618179,0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1466933,0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туризма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1269745,0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354152,0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915593,0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10344536,0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уборочных работ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20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 водных объектов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3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3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обработки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6695168,3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2391094,0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2434047,0</w:t>
            </w:r>
          </w:p>
        </w:tc>
      </w:tr>
      <w:tr>
        <w:trPr>
          <w:trHeight w:val="13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1757527,3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1757527,3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1646513,3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3143172,8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3075484,8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167192,8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109640,8</w:t>
            </w:r>
          </w:p>
        </w:tc>
      </w:tr>
      <w:tr>
        <w:trPr>
          <w:trHeight w:val="19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1851852,0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535948,1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5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1855524,0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9"/>
        <w:gridCol w:w="770"/>
        <w:gridCol w:w="728"/>
        <w:gridCol w:w="7154"/>
        <w:gridCol w:w="24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551053,0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9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6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508221,0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195721,0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-2738 282,8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