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7a2f" w14:textId="2fe7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30 декабря 2009 года № 491 "О дополнительной мере по социальной защите отдельных категорий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марта 2012 года № 140. Зарегистрировано Департаментом юстиции Костанайской области 17 апреля 2012 года № 3799. Утратило силу постановлением акимата Костанайской области от 5 июня 2020 года № 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 дополнительной мере по социальной защите отдельных категорий граждан"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3703, опубликовано 19 февраля 2010 года в газете "Қостанай таңы")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предоставлении социальной помощи отказывается в случаях: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недостоверности представленных сведений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 представлены все документы, требуемые для назначения социальной помощи. При устранении заявителем указанных препятствий заявление рассматривается на общих основаниях;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уполномоченного органа о назначении либо отказе в назначении социальной помощи принимается в течение 15 календарных дней с момента сдачи гражданином необходимых документов, определенных в пункте 3-1 настоящего постановления.";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Для получения бесплатной путевки на санаторно-курортное лечение предоставляются следующие документы: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организации здравоохранения о нуждаемости в санаторно-курортном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социальный статус гражданина, в случае, если данный гражданин не состоит на учете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гражданина,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законного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законного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возвращаются заявителю в день подачи заявления.".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2012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76"/>
        <w:gridCol w:w="1924"/>
      </w:tblGrid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Костанайской области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ГУ "Управление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акимата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К. Туманова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