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d2da" w14:textId="260d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субсидируемых видов удобрений и гербицидов, нормативов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мая 2012 года № 250. Зарегистрировано Департаментом юстиции Костанайской области 7 июня 2012 года № 3810. Утратило силу - Постановлением акимата Костанайской области от 11 июня 2013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Костанайской области от 11.06.2013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>,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субсидируемые виды удобрений и нормативы субсидий на 1 тонну (литр, килограмм) удобрений, реализованных отечественными производителями,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субсидируемые виды удобрений и нормативы субсидий на 1 тонну (литр, килограмм) удобрений, приобретенных у поставщика удобрений и (или) у иностранных производителей удобрений,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субсидируемые виды гербицидов и нормативы субсидий на 1 килограмм (литр) гербицидов, приобретенных у отечественных поставщиков гербицидов,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Костанайской области "Об утверждении субсидируемых видов удобрений и гербицидов, нормативных субсидий" от 10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3760, опубликовано 18 мая 2011 года в газете "Костанайские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2012 года № 250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Субсидируемые виды удобрений и нормативы субсидий на 1 тонну (литр, килограмм) удобрений, реализованных отечественными производителями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4177"/>
        <w:gridCol w:w="1671"/>
        <w:gridCol w:w="1968"/>
        <w:gridCol w:w="2309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порядку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единицы, до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(46%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(N-34,4%)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суперфосфат (19%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(фасованная)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(К2О5-42%; KCL-65%)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(К2О5-53%)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"В" (P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-15%, N-2-4%,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-2-4%)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Микробиоудобрения "МЭРС"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 "Б"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2012 года № 250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Субсидируемые виды удобрений и нормативы субсидий на 1 тонну (литр, килограмм) удобрений, приобретенных у поставщика удобрений и (или) у иностранных производителей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4474"/>
        <w:gridCol w:w="1586"/>
        <w:gridCol w:w="2053"/>
        <w:gridCol w:w="2054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порядку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единицы, до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(N-45%)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-15%)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(Са:Мg:S)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(азотно-фосфорное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удобрениеN-28%: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N-27-33%)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2012 года № 250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Субсидируемые виды гербицидов и нормативы субсидий на 1 килограмм (литр) гербицидов, приобретенных у отечественных поставщиков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3292"/>
        <w:gridCol w:w="1589"/>
        <w:gridCol w:w="2291"/>
        <w:gridCol w:w="2952"/>
      </w:tblGrid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единицы, 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 водный 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Форте,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54%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12%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 72%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диспергируемые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диспергируемые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коллоидного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36%,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Спрут-экстра, 54%,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 48%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эмульсии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масляно-водяная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раствор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