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e287" w14:textId="0a3e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2011 года № 450 "Об областном бюджете Костанайской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10 августа 2012 года № 72. Зарегистрировано Департаментом юстиции Костанайской области 14 августа 2012 года № 3823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областном бюджете Костанайской области на 2012-2014 годы" от 8 декабря 2011 года № 450 (зарегистрировано в Реестре государственной регистрации нормативных правовых актов за номером 3788, опубликовано 5 и 12 января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100146227,4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5733961,4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721172,8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93687090,2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100440230,1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1746341,6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2406929,0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660587,4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610978,5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611451,0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472,5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-2651322,8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2651322,8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Сауденова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Кисленкова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72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450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64"/>
        <w:gridCol w:w="507"/>
        <w:gridCol w:w="593"/>
        <w:gridCol w:w="7017"/>
        <w:gridCol w:w="28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100146227,4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5733961,4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721172,8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98804,6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3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444749,3</w:t>
            </w:r>
          </w:p>
        </w:tc>
      </w:tr>
      <w:tr>
        <w:trPr>
          <w:trHeight w:val="17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444749,3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172942,9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172942,9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93687090,2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8577572,2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бюджетов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8577572,2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85109518,0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85109518,0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29"/>
        <w:gridCol w:w="744"/>
        <w:gridCol w:w="722"/>
        <w:gridCol w:w="6995"/>
        <w:gridCol w:w="25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100440230,1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930145,0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43881,0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363710,0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224272,0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138219,0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2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28976,0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5531928,0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5531928,0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5315191,0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4543641,0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размещения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13158917,5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3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2625019,0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1059299,0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 юношества по спорту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1059299,0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1565720,0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992886,0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383895,0</w:t>
            </w:r>
          </w:p>
        </w:tc>
      </w:tr>
      <w:tr>
        <w:trPr>
          <w:trHeight w:val="13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4444643,7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4252534,7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3721635,7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250435,0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4731199,8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3110073,8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областного масштаба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246874,2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120763,0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17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1382596,0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843606,6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1480775,0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297390,0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18627549,0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1171959,0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компонентов 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2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профилактику ВИЧ-инфекции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лиц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освободившихся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2011-2015 годы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7213270,5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7213270,5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3771439,0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375956,7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110418,3</w:t>
            </w:r>
          </w:p>
        </w:tc>
      </w:tr>
      <w:tr>
        <w:trPr>
          <w:trHeight w:val="13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крови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397778,5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40978,0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7512398,5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7512398,5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6911034,5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 лечения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1711902,0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1697285,0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184176,0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1284088,0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3532943,0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2345264,0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1521860,0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562440,0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670488,0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реабилитационных центрах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792676,2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762840,2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30727,8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30727,8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833122,0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830164,0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422034,0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237716,0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12246308,9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4707933,0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3946919,0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110800,0</w:t>
            </w:r>
          </w:p>
        </w:tc>
      </w:tr>
      <w:tr>
        <w:trPr>
          <w:trHeight w:val="14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6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7453191,9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2476954,0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47030,0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4976237,9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679975,0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680651,9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404940,0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3775467,7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1162239,0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1162239,0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224422,1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музыкального искусства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145499,9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1722676,7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1597676,7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1396850,0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туризма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748162,0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документации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241885,0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1344447,0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1344447,0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1325447,0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354152,0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971295,0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10396349,0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5850448,0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5850448,0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1195362,0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уборочных работ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6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атрибутов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 водных объектов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13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внедрению инновационного опыта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пункта временного хранения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перемещение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атрибутов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зоогигиенического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для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лечения, обработки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69252,7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7014502,6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4971732,7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4971732,7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2416094,0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2443138,7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 и 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1659513,3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100323,0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3589827,7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74192,0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3515635,7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157687,5</w:t>
            </w:r>
          </w:p>
        </w:tc>
      </w:tr>
      <w:tr>
        <w:trPr>
          <w:trHeight w:val="13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100135,5</w:t>
            </w:r>
          </w:p>
        </w:tc>
      </w:tr>
      <w:tr>
        <w:trPr>
          <w:trHeight w:val="13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480245,0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133068,0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900433,2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900433,2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1854650,0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952798,0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20110067,0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682166,0</w:t>
            </w:r>
          </w:p>
        </w:tc>
      </w:tr>
      <w:tr>
        <w:trPr>
          <w:trHeight w:val="9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22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международного значения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1746341,6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2406929,0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26"/>
        <w:gridCol w:w="773"/>
        <w:gridCol w:w="708"/>
        <w:gridCol w:w="7288"/>
        <w:gridCol w:w="23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660587,4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573275,2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91667,2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87312,2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87312,2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610978,5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15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 виде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иного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хозяйственном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-2651322,8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