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4590" w14:textId="2964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хозяйственно-питьевых водозаборных скважин № 2, № 3, № 4 Лихачевского месторождения подземных вод в Алтынсаринском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сентября 2012 года № 392. Зарегистрировано Департаментом юстиции Костанайской области 5 октября 2012 года № 3842.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санитарной охраны хозяйственно-питьевых водозаборных скважин № 2, № 3, № 4 Лихачевского месторождения подземных вод в Алтынсаринском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 "Управление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и природопользования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Алтынсаринского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хозяйственно-питьевых водозаборных</w:t>
      </w:r>
      <w:r>
        <w:br/>
      </w:r>
      <w:r>
        <w:rPr>
          <w:rFonts w:ascii="Times New Roman"/>
          <w:b/>
          <w:i w:val="false"/>
          <w:color w:val="000000"/>
        </w:rPr>
        <w:t>скважин № 2, № 3, № 4 Лихачевского месторождения</w:t>
      </w:r>
      <w:r>
        <w:br/>
      </w:r>
      <w:r>
        <w:rPr>
          <w:rFonts w:ascii="Times New Roman"/>
          <w:b/>
          <w:i w:val="false"/>
          <w:color w:val="000000"/>
        </w:rPr>
        <w:t>подземных вод в Алтынсаринском районе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"Санитарно-гидрологическое обоснование зон санитарной охраны водозаборных скважин №№ 2, 3 и 4 Лихачевского месторождения подземных вод в Алтынсаринском районе" (Заказчик государственное коммунальное предприятие "Улан").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