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efb0" w14:textId="b14e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25 сентября 2012 года № 76. Зарегистрировано Департаментом юстиции Костанайской области 8 ноября 2012 года № 3877.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Сауденова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(ГУ) "Департамент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естественных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Монополий по Костанайской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А. Аужанов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ГУ "Территориальный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Комитета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энергетического надзора 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 Г. Иманов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жилищно-коммунального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Костанайской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А. Тайкешов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акимата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Г. Кисленкова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2012 года № 76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и проведения</w:t>
      </w:r>
      <w:r>
        <w:br/>
      </w:r>
      <w:r>
        <w:rPr>
          <w:rFonts w:ascii="Times New Roman"/>
          <w:b/>
          <w:i w:val="false"/>
          <w:color w:val="000000"/>
        </w:rPr>
        <w:t>отопительного сезона в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1 с изменениями, внесенными решениями маслихата Костанайской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11.12.2015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24.05.2017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подготовки и проведения отопительного сезона в Костанайской области (далее – Правила) разработаны на основании Законов Республики Казахстан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>", от 13 января 2012 года "</w:t>
      </w:r>
      <w:r>
        <w:rPr>
          <w:rFonts w:ascii="Times New Roman"/>
          <w:b w:val="false"/>
          <w:i w:val="false"/>
          <w:color w:val="000000"/>
          <w:sz w:val="28"/>
        </w:rPr>
        <w:t>Об энергосбережении и повышении энергоэффективности</w:t>
      </w:r>
      <w:r>
        <w:rPr>
          <w:rFonts w:ascii="Times New Roman"/>
          <w:b w:val="false"/>
          <w:i w:val="false"/>
          <w:color w:val="000000"/>
          <w:sz w:val="28"/>
        </w:rPr>
        <w:t>", приказа Министра энергетики Республики Казахстан от 18 декабря 2014 года № 211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пользования тепловой энергией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 нормативных правовых актов № 10234), приказа Министра энергетики Республики Казахстан от 22 января 2015 года № 34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определения норм эксплуатационного запаса топлива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осенне-зимний период для энергопроизводящих организаций" (зарегистрирован в Реестре государственной регистрации нормативных правовых актов № 10583 и определяют порядок подготовки и проведения отопительного сезона в Костанайской области.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координируют деятельность местных исполнительных органов, организаций жилищно-коммунального и топливно-энергетического комплекса Костанайской области по подготовке объектов производственного, социального, жилищно-коммунального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необходимы для исполнения: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местными исполнительными органами области;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услугодателями и потребителями коммунальных услуг, независимо от подведомственности и форм собственности, имеющих на балансе, в оперативном управлении, в хозяйственном ведении или аренде, обслуживании источники теплоснабжения, инженерные сооружения, коммуникации и здания;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строительно-монтажными, ремонтными и наладочными организациями, выполняющими строительство, монтаж, наладку и ремонт объектов жилищно-коммунального и энергетического комплекса Костанайской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Костанайской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и учреждения, входящие в жилищно-коммунальный и топливно-энергетический комплекс области обеспечивают устойчивое теплоснабжение, водоснабжение, электроснабжение, газоснабжение, топливоснабжение и водоотведение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платежной дисциплины энергопотребления.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Готовность объектов к работе в осенне-зимних условиях на территории области осуществляется, согласно ежегодного постановления акимата области о подготовке производственного и социального комплекса Костанайской области к работе в осенне-зимний период.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пределах своей компетенции, общий контроль за подготовкой и проведением отопительного сезона Костанайской области осуществляется областной межведомственной комиссией по оценке готовности производственного и социального комплекса области к работе в зимних условиях.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Координация подготовки и проведения отопительного сезона в городах и населенных пунктах районов области осуществляется городской или районной межведомственной комиссией по оценке готовности энергетического комплекса, жилищного фонда, объектов социальной сферы и инженерной инфраструктуры к работе в зимних условиях (далее – городская (районная) комиссия).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представления ежегодного плана подготовки объектов инженерно-энергетического комплекса и жилищно-коммунального хозяйства регионов области к работе в зимних условиях в предстоящем отопительном сезоне (далее - план подготовки к отопительному сезону):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предприятия, входящие в жилищно-коммунальный и топливно-энергетический комплекс области, представляют ежегодно, по окончанию отопительного сезона, планы подготовки к отопительному сезону в местные исполнительные органы (отделы жилищно-коммунального хозяйства, пассажирского транспорта и автомобильных дорог акиматов городов (районов));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городов (районов) объединяют представленные планы подготовки к отопительному сезону в единый план;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исполнительные органы городов (районов) представляют единые планы подготовки к отопительному сезону в государственное учреждение "Управление энергетики и жилищно-коммунального хозяйства акимата Костанайской области" для свода.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Костанайской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Отчеты по выполнению планов подготовки к отопительному сезону представляются в следующем порядке: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местные исполнительные органы городов и районов - еженедельно, предприятиями, входящими в жилищно-коммунальный и топливно-энергетический комплекс;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государственное учреждение "Управление энергетики и жилищно-коммунального хозяйства акимата Костанайской области" - местными исполнительными органами городов и районов еженедельно, сводный отчет по своему региону;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акимат Костанайской области - еженедельно, государственное учреждение "Управление энергетики и жилищно-коммунального хозяйства акимата Костанайской области" представляет сводный отчет по Костанайской области.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невыполнении запланированных работ при подготовке к отопительному сезону к отчету прилагаются: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с указанием причин невыполнения;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принимаемые меры по исправлению ситуации;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новые сроки выполнения работ.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Взаимодействие оперативно-диспетчерских служб предприятий и организаций по вопросам энергообеспечения городов и населенных пунктов района определяются в соответствии с действующим законодательством.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Взаимоотношения энергоснабжающих организаций с потребителями (абонентами) определяются заключенным между ними договором и действующим законодательством Республики Казахстан.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случаях, неурегулированных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следует руководствоваться нормами действующего законодательства Республики Казахстан.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отопительному сезону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Подготовка к отопительному сезону включает: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недостатков, выявленных в предыдущем отопительном сезоне, выполнение мероприятий по устранению выявленных дефектов и нарушений;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планов подготовки к отопительному сезону;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вопросов финансирования и заключение договоров с подрядными организациями, материально-техническое обеспечение ремонтных и строительно-монтажных работ;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необходимых ремонтных работ на источниках теплоснабжения и центральных тепловых пунктах, в том числе осмотры и испытания котлов, сосудов, трубопроводов;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разработку графика отпуска тепла и гидравлического режима работы тепловых сетей;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работ на инженерных сетях, в том числе связанных с реконструкцией, капитальным и текущим ремонтами, испытаниями и промывками;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профилактических, плановых ремонтов на электроисточниках, теплоисточниках и инженерных сетях;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подготовке зданий (домов), профилактике, ремонту и замене оборудования инженерных систем внутри зданий (домов);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нормативных запасов основного и резервного топлива, а также аварийных запасов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подготовку топливных складов, выполнение ремонта инженерного оборудования резервных топливных хозяйств, систем подготовки топлива, топливоподачи, удаления шлака и золы, железнодорожных и автомобильных подъездных путей, противопожарного хозяйства.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решением маслихата Костанайской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пределах охранных зон тепловых сетей без согласования с организацией, в ведении которой находятся эти сети, не допускается производство строительных, монтажных, земляных, погрузочно-разгрузочных работ, поисковых работ, связанных с устройством скважин и шурфов, обустройство площадок, стоянок автомобильного транспорта, размещение рынков, строений, сооружений, складирование материалов, сооружение ограждений и заборов, сброс и слив едких коррозионных веществ и горюче-смазочных материалов.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производящие работы вблизи охранных зон тепловых сетей, которые могут вызвать повреждение, не позднее, чем за 12 (двенадцать) календарных дня до начала выполнения работ согласовывают с организацией, в ведении которой находятся тепловые сети, условия и порядок проведения этих работ, обеспечивающие сохранность тепловых сетей, и принимают необходимые меры за счет собственных средств.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маслихата Костанайской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16. исключен решением маслихата Костанайской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Работы по предотвращению аварий или ликвидации их последствий и плановые работы по ремонту и реконструкции на тепловых сетях производятся в соответствии с приказом Министра энергетики Республики Казахстан от 28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охранных зон объектов тепловых сетей и особых условий использования земельных участков, расположенных в границах таких зон" (зарегистрирован в Реестре государственной регистрации нормативных правовых актов за № 15941).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маслихата Костанайской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Эксплуатация и проведение ремонтных работ на теплоисточниках и теплосетях осуществляется в соответствии с действующей нормативно-технической документацией.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Работы по реконструкции и капитальному ремонту теплоисточников и тепловых сетей производятся в межотопительный период по графикам производства работ, согласованным с местными исполнительными органами. При этом принимаются меры по обеспечению электроснабжения, теплоснабжения, газоснабжения и водоснабжения зданий (жилых домов) в соответствии с условиями типового договора на пользование тепловой энергии.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решением маслихата Костанайской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Работы на источниках теплоснабжения и центральных тепловых пунктах рекомендуется выполнять в следующие сроки: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необходимые для обеспечения нужд отопления в осенний период – ежегодно в срок до 1 сентября;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необходимые для обеспечения нужд отопления в период прохождения зимнего максимума нагрузок – ежегодно в срок до 1 октября.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ремонту и профилактике электрических, водопроводных и газовых коммуникаций, обеспечивающих источники теплоснабжения, рекомендуется закончить до 1 сентября.</w:t>
      </w:r>
    </w:p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Работы по планово-предупредительному ремонту резервного топливного хозяйства рекомендуется завершить к 1 сентября.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осенне-зимний период норма эксплуатационного запаса топлива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января 2015 года № 34 "Об утверждении Правил определения норм эксплуатационного запаса топлива в осенне-зимний период для энергопроизводящих организаций" (зарегистрирован в Реестре государственной регистрации нормативных правовых актов № 10583).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маслихата Костанайской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Граница ответственности между потребителем и энергопередающей или энергопроизводящей организациями за состояние и обслуживание систем теплопотребления определяется их балансовой принадлежностью или по согласованию сторон.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решения маслихата Костанайской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Фактическое подключение к тепловым сетям осуществляется энергопередающей (энергопроизводящей) организацией по письменному заявлению потребителя после оплаты данной работы (по подключению) в соответствии с законодательством Республики Казахстан в сфере естественных монополий.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маслихата Костанайской области от 10.02.2017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Трубопроводы тепловых сетей до ввода их в эксплуатацию после монтажа, капитального ремонта и реконструкции подвергаются очистке.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исключен решением маслихата Костанайской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Подготовку к отопительному сезону построенных котельных, тепловых сетей, центральных тепловых пунктов, насосных станций, систем центрального отопления и горячего водоснабжения домов-новостроек, не принятых в эксплуатацию заказчиками (потребителями) и теплоснабжающими организациями, обеспечивают строительные организации.</w:t>
      </w:r>
    </w:p>
    <w:bookmarkEnd w:id="51"/>
    <w:bookmarkStart w:name="z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Перечень организационных мероприятий по подготовке инженерных систем потребителей к отопительному сезону включает:</w:t>
      </w:r>
    </w:p>
    <w:bookmarkEnd w:id="52"/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лица, ответственного за эксплуатацию инженерных сетей;</w:t>
      </w:r>
    </w:p>
    <w:bookmarkEnd w:id="53"/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лиц, ответственных за эксплуатацию инженерных сетей: проведение обучения и проверку знаний правил технической эксплуатации инженерных сетей, правил техники безопасности при эксплуатации инженерных сетей, с обязательным участием представителя энергоснабжающих организаций;</w:t>
      </w:r>
    </w:p>
    <w:bookmarkEnd w:id="54"/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подготовку полного пакета технической документации;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поверки контрольно-измерительных приборов и приборов коммерческого учета;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тепловой изоляции всех трубопроводов теплоснабжения и горячей воды в пределах подвальных и чердачных помещений;</w:t>
      </w:r>
    </w:p>
    <w:bookmarkEnd w:id="57"/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ремонт входных дверей подъездов и подвалов;</w:t>
      </w:r>
    </w:p>
    <w:bookmarkEnd w:id="58"/>
    <w:bookmarkStart w:name="z9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закрытие окон чердаков и подвалов;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двойного остекления окон лестничных клеток;</w:t>
      </w:r>
    </w:p>
    <w:bookmarkEnd w:id="60"/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и включение в работу отопления лестничных клеток;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по обеспечению утепления квартир жильцами;</w:t>
      </w:r>
    </w:p>
    <w:bookmarkEnd w:id="62"/>
    <w:bookmarkStart w:name="z9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ремонта помещения теплового пункта: побелка, покраска, обеспечение необходимого освещения и надежного запирания;</w:t>
      </w:r>
    </w:p>
    <w:bookmarkEnd w:id="63"/>
    <w:bookmarkStart w:name="z9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восстановление теплоизоляции наружных трубопроводов и арматуры;</w:t>
      </w:r>
    </w:p>
    <w:bookmarkEnd w:id="64"/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ревизии и ремонта всей установленной запорной, регулирующей арматуры теплоиспользующих установок;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проверка технических термометров, очистка гильзы с последующей заливкой технического масла;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гидропневматической промывки с механической очисткой элементов систем теплопотребления по окончании отопительного сезона;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наладочных мероприятий;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установка опломбированных, поверенных манометров;</w:t>
      </w:r>
    </w:p>
    <w:bookmarkEnd w:id="69"/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гидравлического испытания систем теплопотребления всех элементов на механическую прочность и гидравлическую плотность системы теплопотребления (гидравлическая опрессовка);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проверка сопротивления изоляции электропроводок зданий (домов).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Арендатор либо собственник подвальных помещений, по которым проходят транзитом инженерные коммуникации, обеспечивает свободный доступ (в любое время суток для производства аварийно-восстановительных работ) персонала эксплуатирующих организаций для выполнения работ по ремонту и обслуживанию инженерных сетей.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решением маслихата Костанайской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технической невозможности энергопередающих (энергопроизводящих) организаций обеспечить качественную тепловую энергию потребителю в соответствии с законодательством Республики Казахстан в сфере электроэнергетики подключение потребителей к системам теплоснабжения не осуществляется.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решения маслихата Костанайской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Опробование систем теплоснабжения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проверки готовности источников теплоснабжения, тепловых сетей к началу отопительного сезона и выявления скрытых дефектов проводится опробование систем теплоснабжения.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Включение оборудования теплоисточников и подключение зданий (домов) производится в следующем порядке: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оборудования теплоисточников и зданий:</w:t>
      </w:r>
    </w:p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первые сутки: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теплоисточниках выполняются работы по сборке схем теплофикационного оборудования, расконсервированию и опробованию оборудования, максимально допустимому заполнению баков-аккумуляторов, заполнению водой и постановке под давление подающего и обратного трубопровода тепловых сетей и установлению циркуляции;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внутридомовых системах производятся работы по установке пускового положения арматуры, заполнению подводящих трубопроводов и систем теплоснабжения водой, проверка наличия поверенных контрольно-измерительных приборов и регуляторов;</w:t>
      </w:r>
    </w:p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начиная со вторых суток, производится подключение зданий в строгом соответствии с графиком.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Пуск и опробование магистральных и распределительных тепловых сетей производится пусконаладочной бригадой.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пуска проверяется исправность оборудования пускаемого участка сети, просматриваются акты испытаний, промывки и приемки.</w:t>
      </w:r>
    </w:p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Выявленные в процессе опробования замечания по тепловым сетям, источникам теплоснабжения и потребителям устраняются до начала отопительного сезона.</w:t>
      </w:r>
    </w:p>
    <w:bookmarkEnd w:id="81"/>
    <w:bookmarkStart w:name="z11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Режим отопления</w:t>
      </w:r>
    </w:p>
    <w:bookmarkEnd w:id="82"/>
    <w:bookmarkStart w:name="z11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Теплоснабжающим организациям рекомендуется разработать и согласовать до 1 сентября с местными исполнительными органами города и района графики опробования, подключения систем теплоснабжения и расчетные графики гидравлических и температурных параметров. Трубопроводы тепловых сетей обеспечивают подачу потребителям теплоносителя (воды и пара) установленных параметров в соответствии с заданным графиком.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соблюдается следующая очередность подключения потребителей:</w:t>
      </w:r>
    </w:p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детские, лечебные и школьные учреждения, другие учебные заведения;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жилые здания, гостиницы, общежития;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общественные и бытовые здания, театры, дома культуры, административные здания, промышленные предприятия и прочие здания.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хозяйственно-питьевой водой, производительность водоподготовки и подпиточных устройств.</w:t>
      </w:r>
    </w:p>
    <w:bookmarkStart w:name="z12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</w:p>
    <w:bookmarkEnd w:id="87"/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исключен решением маслихата Костанайской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 объявлением отопительного сезона:</w:t>
      </w:r>
    </w:p>
    <w:bookmarkEnd w:id="89"/>
    <w:bookmarkStart w:name="z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уточняется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</w:p>
    <w:bookmarkEnd w:id="90"/>
    <w:bookmarkStart w:name="z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на предприятиях;</w:t>
      </w:r>
    </w:p>
    <w:bookmarkEnd w:id="91"/>
    <w:bookmarkStart w:name="z1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персоналом организаций, эксплуатирующих здания (дома), организуется периодический обход и контроль за работой систем теплоносителя и состоянием утепления зданий;</w:t>
      </w:r>
    </w:p>
    <w:bookmarkEnd w:id="92"/>
    <w:bookmarkStart w:name="z13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частей.</w:t>
      </w:r>
    </w:p>
    <w:bookmarkEnd w:id="93"/>
    <w:bookmarkStart w:name="z13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 объявлением аварийной ситуации на теплоисточнике и тепловых сетях:</w:t>
      </w:r>
    </w:p>
    <w:bookmarkEnd w:id="94"/>
    <w:bookmarkStart w:name="z13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</w:p>
    <w:bookmarkEnd w:id="95"/>
    <w:bookmarkStart w:name="z13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распоряжению акима города (района)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End w:id="96"/>
    <w:bookmarkStart w:name="z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Необходимые мероприятия и действия персонала организаций, эксплуатирующих здания (дома), при усиленном и внерасчетном режимах указываются в соответствующих мероприятиях.</w:t>
      </w:r>
    </w:p>
    <w:bookmarkEnd w:id="97"/>
    <w:bookmarkStart w:name="z13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Завершение отопительного сезона и обеспечение горячего водоснабжения в межотопительный период</w:t>
      </w:r>
    </w:p>
    <w:bookmarkEnd w:id="98"/>
    <w:bookmarkStart w:name="z13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Окончание отопительного сезона объявляется ежегодно распоряжением акима города (района).</w:t>
      </w:r>
    </w:p>
    <w:bookmarkEnd w:id="99"/>
    <w:bookmarkStart w:name="z14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После окончания отопительного сезона организации, эксплуатирующие здания (дома), отключают систему центрального отопления и обеспечивают работу систем горячего водоснабжения по летней схеме.</w:t>
      </w:r>
    </w:p>
    <w:bookmarkEnd w:id="100"/>
    <w:bookmarkStart w:name="z14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межотопительный период теплоснабжающие организации обеспечивают горячее водоснабжение потребителей по утвержденной схеме работы оборудования источников тепла и тепловых сетей. Температура воды, подаваемой к водоразборным точкам (кранам, смесителям), отвечает требованиям технических и санитарных норм. Не допускаются перерывы в подаче горячей воды больше сроков, установленных графиками, согласованными с местными исполнительными органами, на время, необходимое для ремонта установок горячего водоснабжения на источниках теплоснабжения, подготовки элеваторных узлов, автоматизированных тепловых пунктов и внутридомовых систем.</w:t>
      </w:r>
    </w:p>
    <w:bookmarkEnd w:id="101"/>
    <w:bookmarkStart w:name="z14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Ремонт тепловых сетей, тепловых пунктов и систем теплопотребления рекомендуется производить одновременно до 1 сентября. Рекомендуемый срок ремонта, связанный с прекращением горячего водоснабжения – 14 дней.</w:t>
      </w:r>
    </w:p>
    <w:bookmarkEnd w:id="102"/>
    <w:bookmarkStart w:name="z14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энергоснабжающих организаций и потребителей</w:t>
      </w:r>
    </w:p>
    <w:bookmarkEnd w:id="103"/>
    <w:bookmarkStart w:name="z14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Ответственность услугодателей и потребителей за нарушение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определяется в соответствии с действующим законодательством Республики Казахстан и договором на оказание услуг по передаче и (или) распределению тепловой энергии.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