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a307" w14:textId="49da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октября 2012 года № 463. Зарегистрировано Департаментом юстиции Костанайской области 12 ноября 2012 года № 3882.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директора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санитарно-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Т.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экологического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и контроля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окружающей среды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Алимбаев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ГУ "Управление природных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природопользования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Тарановского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Б. Утеулин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площадка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площадка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 Птица")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7"/>
    <w:bookmarkStart w:name="z2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