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c8e0" w14:textId="4e3c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17 января 2012 года № 76. Зарегистрировано Управлением юстиции города Костаная Костанайской области 13 февраля 2012 года № 9-1-179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2012 год,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технического и профессионального образования, послесреднего образования, не имеющие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зарегистрированные в государственном учреждении "Отдел занятости и социальных программ акимата города Костаная"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 1 с изменениями, внесенными постановлением акимата города Костаная Костанайской области от 14.11.2012 </w:t>
      </w:r>
      <w:r>
        <w:rPr>
          <w:rFonts w:ascii="Times New Roman"/>
          <w:b w:val="false"/>
          <w:i w:val="false"/>
          <w:color w:val="000000"/>
          <w:sz w:val="28"/>
        </w:rPr>
        <w:t>№ 2434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Журкабаева М.К.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Рубинский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