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6ee9" w14:textId="2ff6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23 февраля 2012 года № 397. Зарегистрировано Управлением юстиции города Костаная Костанайской области 14 марта 2012 года № 9-1-184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оплаты труда участников общественных работ в двухкратном размере минимальной заработной платы, установленной на 2012 год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годы", за фактически отработанное время,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Костаная" (далее - уполномоченный орган) возмещать расходы работодателей на оплату труда участников общественных работ, на социальные отчисления в государственный фонд социального страхования, социальный налог, налог на добавленную стоимость и компенсационные выплаты за неиспользованные дни оплачиваемого ежегодного трудового отпуска на основании акта выполненных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Костаная М. Журкабаева.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Шуменбаев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397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организуемых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
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города Костаная Костанайской области от 02.07.2012 </w:t>
      </w:r>
      <w:r>
        <w:rPr>
          <w:rFonts w:ascii="Times New Roman"/>
          <w:b w:val="false"/>
          <w:i w:val="false"/>
          <w:color w:val="ff0000"/>
          <w:sz w:val="28"/>
        </w:rPr>
        <w:t>№ 1393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12.10.2012 </w:t>
      </w:r>
      <w:r>
        <w:rPr>
          <w:rFonts w:ascii="Times New Roman"/>
          <w:b w:val="false"/>
          <w:i w:val="false"/>
          <w:color w:val="ff0000"/>
          <w:sz w:val="28"/>
        </w:rPr>
        <w:t>№ 2198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01.06.2012).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404"/>
        <w:gridCol w:w="3066"/>
        <w:gridCol w:w="1518"/>
        <w:gridCol w:w="3385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часах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"Дворец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вручению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-извещений,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напоминаний,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замеру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напоминаний,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"Теркомсоюз"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сорока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"Помощь"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"АБЗ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"ДК-Мақсат"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сорока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"Тазалык-2012"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сорока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сорока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