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0a14" w14:textId="ace0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2011 года № 472 "О бюджете города Костаная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25 июля 2012 года № 61. Зарегистрировано Департаментом юстиции Костанайской области 2 августа 2012 года № 9-1-195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"Бюджетного кодекса Республики Казахстан" от 4 декабря 2008 года,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города Костаная на 2012-2014 годы"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9-1-176, опубликованное 10 января 2012 года в газете "Костанай")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4), 5),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- 19779869,5 тысяч тенге, в том числе по: налоговым поступлениям - 12814854,0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- 63694,0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- 351700,0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- 6549621,5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- 22008164,3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- 226000,0 тысяч тенге, в том числе: бюджетные кредиты - 226000,0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- 12850,0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- 12850,0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— 2467144,8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- 2467144,8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городском бюджете на 2012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2019,0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46672,0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в сумме 59122,0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специальных социальных услуг в сумме 6880,0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сумме 15594,0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94058,0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 в сумме 1324,0 тысячи тенге; на оказание жилищной помощи в сумме 15905,0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Учесть, что в городском бюджете на 2012 год предусмотрено поступление целевых текущих трансфертов и трансфертов на развитие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в сумме 4200,0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автоматической пожарной сигнализации в школах в сумме 6792,2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изготовление технических паспортов на объекты кондоминиума в сумме 42657,0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в сумме 30200,0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текущее содержание улиц и мест общего пользования города 224957,6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устранение недоделок по зданию аквапарка ГККП "Бассейн акимата города Костаная" в сумме 6997,7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машины по пересадке деревьев в городе Костанай в сумме 25000,0 тысяч тенге;.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на проектирование, строительство и (или) приобретение жилья государственного коммунального жилищного фонда в сумме 97360,0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сумме 206464,0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в сумме 444487,0 тысяч тенге; на развитие теплоэнергетической системы в сумме 263362,0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в сумме 1211569,0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города на 2012 год в сумме 198220,8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Халыков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Р. Айткужинова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Дорошок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2012 года № 61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№ 472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93"/>
        <w:gridCol w:w="373"/>
        <w:gridCol w:w="8273"/>
        <w:gridCol w:w="20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19779869,5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12814854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6344500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6344500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4523862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4523862</w:t>
            </w:r>
          </w:p>
        </w:tc>
      </w:tr>
      <w:tr>
        <w:trPr>
          <w:trHeight w:val="1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1388000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466000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13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155892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155892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63694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27248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27248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6549621,5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6549621,5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6549621,5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33"/>
        <w:gridCol w:w="693"/>
        <w:gridCol w:w="693"/>
        <w:gridCol w:w="473"/>
        <w:gridCol w:w="6953"/>
        <w:gridCol w:w="2073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22008164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257553,8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167507,6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15775,3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15775,3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151732,3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112285,5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39446,8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70717,9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70717,9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32617,6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30987,3</w:t>
            </w:r>
          </w:p>
        </w:tc>
      </w:tr>
      <w:tr>
        <w:trPr>
          <w:trHeight w:val="9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19328,3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19328,3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19328,3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22558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5325583,9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1149015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1149015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1138110</w:t>
            </w:r>
          </w:p>
        </w:tc>
      </w:tr>
      <w:tr>
        <w:trPr>
          <w:trHeight w:val="14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родителей,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несовершеннолетних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3499289,9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3499289,9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3145281,9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269531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14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83153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677279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609422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24155,6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48019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59122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464428,4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67857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67857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550252,2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482788,6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482788,6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89052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66439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63310,6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60273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67463,6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67463,6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66463,6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7167962,3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4213135,7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56218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42657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4144339,8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780510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1097538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2266291,8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12577,9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8166,9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2330718,6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2276974,6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1405249,6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832644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53744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53744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624108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624108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79621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32637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509850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346602,3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95264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95264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80273,7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80273,7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71997,7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9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110091,7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74873,7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72240,7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35218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32262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60972,9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38668,3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11909,3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26509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10827,3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8237,3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11477,3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11227,3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684942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684942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418682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418682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266260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266260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44265,6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20764,3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18764,3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12144,3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21482,3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21482,3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19430,3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90791,9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90791,9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28915,6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28215,6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61876,3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31221,3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2678667,7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2678667,7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2678667,7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1211569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1467098,7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339062,7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12503,3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12503,3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12203,3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326559,4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198220,8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198220,8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128338,6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47146,6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4480409,9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4480409,9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4480409,9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70949,9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общего имущества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-2467145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2467144,8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2012 года № 61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№ 472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93"/>
        <w:gridCol w:w="513"/>
        <w:gridCol w:w="8173"/>
        <w:gridCol w:w="20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16292729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12691854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6384000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6384000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4260000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4260000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1432000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411800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4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204054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204054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49446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33446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438780</w:t>
            </w:r>
          </w:p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282910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3112649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3112649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3112649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53"/>
        <w:gridCol w:w="713"/>
        <w:gridCol w:w="673"/>
        <w:gridCol w:w="553"/>
        <w:gridCol w:w="6833"/>
        <w:gridCol w:w="207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16874819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209381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111502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109593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63003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63003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29603</w:t>
            </w:r>
          </w:p>
        </w:tc>
      </w:tr>
      <w:tr>
        <w:trPr>
          <w:trHeight w:val="11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</w:t>
            </w:r>
          </w:p>
        </w:tc>
      </w:tr>
      <w:tr>
        <w:trPr>
          <w:trHeight w:val="14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5205863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3552319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3552319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3302056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250263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585650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469586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404197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404197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71534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56350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60273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65389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65389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63389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3638405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1911463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1885512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370284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651228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1212136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1198101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28725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1005111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148665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419527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308915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 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14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109238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72003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34418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32363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73936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73936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63702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63702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37041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55441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55441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25235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30206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29756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1603659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1603659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1603659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691290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912369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174679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162599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42612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42012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5063018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5063018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5063018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5060887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 Профицит (+)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-582090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582090</w:t>
            </w:r>
          </w:p>
        </w:tc>
      </w:tr>
    </w:tbl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2012 года № 61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№ 472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</w:t>
      </w:r>
      <w:r>
        <w:br/>
      </w:r>
      <w:r>
        <w:rPr>
          <w:rFonts w:ascii="Times New Roman"/>
          <w:b/>
          <w:i w:val="false"/>
          <w:color w:val="000000"/>
        </w:rPr>
        <w:t>
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93"/>
        <w:gridCol w:w="413"/>
        <w:gridCol w:w="8193"/>
        <w:gridCol w:w="20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19010350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13023634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6556980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6556980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1460600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185600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4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214054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214054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54446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38446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9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1319870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4612400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4612400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53"/>
        <w:gridCol w:w="693"/>
        <w:gridCol w:w="713"/>
        <w:gridCol w:w="493"/>
        <w:gridCol w:w="6813"/>
        <w:gridCol w:w="213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17846350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209981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127878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112102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63003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63003</w:t>
            </w:r>
          </w:p>
        </w:tc>
      </w:tr>
      <w:tr>
        <w:trPr>
          <w:trHeight w:val="9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29603</w:t>
            </w:r>
          </w:p>
        </w:tc>
      </w:tr>
      <w:tr>
        <w:trPr>
          <w:trHeight w:val="11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</w:t>
            </w:r>
          </w:p>
        </w:tc>
      </w:tr>
      <w:tr>
        <w:trPr>
          <w:trHeight w:val="14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10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6048270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3552319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3552319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3302056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1428057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1342407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1342407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469586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404197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404197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71534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56350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10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60273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65389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65389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63389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1998002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1000565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975214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320815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654399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482631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457631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26311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27666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193524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419527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308915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 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14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109238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72003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34418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32363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74280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55441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25235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30206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29756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2651548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2651548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2651548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1739179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912369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174678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162598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42611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42011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 Профицит (+)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