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19bf" w14:textId="cf519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налога на земли, выделенные под автостоянки (паркинг)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25 июля 2012 года № 60. Зарегистрировано Департаментом юстиции Костанайской области 24 августа 2012 года № 9-1-198. Утратило силу решением маслихата города Костаная Костанайской области от 15 мая 2018 года № 243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Костаная Костанайской области от 15.05.2018 </w:t>
      </w:r>
      <w:r>
        <w:rPr>
          <w:rFonts w:ascii="Times New Roman"/>
          <w:b w:val="false"/>
          <w:i w:val="false"/>
          <w:color w:val="ff0000"/>
          <w:sz w:val="28"/>
        </w:rPr>
        <w:t>№ 243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381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"О налогах и других обязательных платежах в бюджет (Налоговый кодекс)" от 10 декабря 2008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категории автостоянок (паркингов)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размеры увеличения базовых ставок налога на земли, выделенные под автостоянки (паркинги) в зависимости от категории автостоянок (паркингов),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город Костанай близлежащим населенным пунктом, базовые ставки на земли которого будут применяться при исчислении налога на земли других категорий, выделенных под автостоянки (паркинги).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Костаная"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Р. Айткужинова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Костаная"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Н. Дорошок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"Налоговое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Костанай Налогового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по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Налогового комитета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К. Мензарипов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2012 года № 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автостоянок (паркингов)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9399"/>
        <w:gridCol w:w="1842"/>
      </w:tblGrid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автостоянок (паркингов)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автостоянок (паркингов)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Надземные автостоянки (паркинги) открытого типа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Надземные одноярусные автостоянки закрытого типа, подземные одноярусные автостоянки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Надземные, многоярусные автостоянки закрытого типа с пандусами (рампами) или с применением механизированных устройств, подземные многоярусные автостоянки с пандусами (рампами) или с применением механизированных устройств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2012 года № 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увеличения базовых ставок налога на земли, выделенные под автостоянки (паркинги) в зависимости от категории автостоянок (паркингов)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7"/>
        <w:gridCol w:w="4412"/>
        <w:gridCol w:w="5351"/>
      </w:tblGrid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автостоянок (паркингов)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увеличения базовых ставок налога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раз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раз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раз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