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47dd" w14:textId="cd74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472 "О бюджете города Костаная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6 ноября 2012 года № 83. Зарегистрировано Департаментом юстиции Костанайской области 8 ноября 2012 года № 3880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9-1-176, опубликованное 10 января 2012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подпункты 1), 2), 3), 4), 5), 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20129869,5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13170881,0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57667,0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351700,0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6549621,5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22358164,3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226000,0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12850,0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-2467144,8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2467144,8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на 2012 год в сумме 190554,3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11                                С. Сотников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маслихата.......................Н.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Н. Дорошок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33"/>
        <w:gridCol w:w="7153"/>
        <w:gridCol w:w="2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20129869,5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13170881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4663862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1426161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6549621,5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713"/>
        <w:gridCol w:w="713"/>
        <w:gridCol w:w="433"/>
        <w:gridCol w:w="6253"/>
        <w:gridCol w:w="24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22358164,3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271108,8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178230,1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21432,3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156797,8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39556,8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73722,4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33017,4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 регулирование споров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18517,3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23320,3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5316241,9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1162337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1162337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1104760</w:t>
            </w:r>
          </w:p>
        </w:tc>
      </w:tr>
      <w:tr>
        <w:trPr>
          <w:trHeight w:val="18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3516379,9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3516379,9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3160449,9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271453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8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637525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632325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24755,6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486731,4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546006,1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478138,5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478138,5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64533,5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67867,6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67367,6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7390205,3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4210657,7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53066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1877,2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4144339,8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1097538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2265775,8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2464662,1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2410918,1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1521193,1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714885,5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714885,5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46158,7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569254,5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352019,3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76997,7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113641,7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76323,7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60739,9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38370,3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11542,3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684894,8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684894,8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418634,8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418634,8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42922,1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19022,8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70091,9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41876,3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31221,3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2818669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2818669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2818669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1211569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334542,3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190554,3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190554,3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131484,7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46717,4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19945,3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70949,9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-2467144,8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